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6A19" w14:textId="77777777" w:rsidR="001B4D16" w:rsidRDefault="001B4D16" w:rsidP="000407A2">
      <w:pPr>
        <w:pStyle w:val="Title"/>
      </w:pPr>
      <w:r>
        <w:t>Advisory Committee on Assisted Reproductive Technology</w:t>
      </w:r>
    </w:p>
    <w:p w14:paraId="68BA35F8" w14:textId="72D66422" w:rsidR="00C86248" w:rsidRDefault="001B4D16" w:rsidP="000407A2">
      <w:pPr>
        <w:pStyle w:val="Title"/>
      </w:pPr>
      <w:r>
        <w:t xml:space="preserve">Annual Report </w:t>
      </w:r>
      <w:r w:rsidR="00BC3A7F">
        <w:t>2021/2022</w:t>
      </w:r>
    </w:p>
    <w:p w14:paraId="4AB552B8" w14:textId="77777777" w:rsidR="000407A2" w:rsidRDefault="000407A2" w:rsidP="000407A2">
      <w:pPr>
        <w:rPr>
          <w:highlight w:val="green"/>
        </w:rPr>
        <w:sectPr w:rsidR="000407A2" w:rsidSect="00B61609">
          <w:footerReference w:type="even" r:id="rId10"/>
          <w:footerReference w:type="first" r:id="rId11"/>
          <w:pgSz w:w="11907" w:h="16834" w:code="9"/>
          <w:pgMar w:top="9923" w:right="1134" w:bottom="1134" w:left="1985" w:header="0" w:footer="0" w:gutter="0"/>
          <w:cols w:space="720"/>
        </w:sectPr>
      </w:pPr>
    </w:p>
    <w:p w14:paraId="29333EB4" w14:textId="67AD6949" w:rsidR="00B61609" w:rsidRPr="000407A2" w:rsidRDefault="00B61609" w:rsidP="000E5491">
      <w:pPr>
        <w:pStyle w:val="Imprint"/>
        <w:rPr>
          <w:szCs w:val="22"/>
        </w:rPr>
      </w:pPr>
      <w:r w:rsidRPr="004D655D">
        <w:lastRenderedPageBreak/>
        <w:t xml:space="preserve">Citation: </w:t>
      </w:r>
      <w:r w:rsidR="001B4D16">
        <w:t>ACART. 2</w:t>
      </w:r>
      <w:r w:rsidR="001B4D16" w:rsidRPr="00B90937">
        <w:t>0</w:t>
      </w:r>
      <w:r w:rsidR="00826AA1" w:rsidRPr="00B90937">
        <w:t>2</w:t>
      </w:r>
      <w:r w:rsidR="00EB2BFD" w:rsidRPr="00B90937">
        <w:t>3</w:t>
      </w:r>
      <w:r w:rsidR="001B4D16">
        <w:t xml:space="preserve">. </w:t>
      </w:r>
      <w:r w:rsidRPr="001B4D16">
        <w:rPr>
          <w:i/>
        </w:rPr>
        <w:t>Advisory Committee on Assisted Reproductive Technology</w:t>
      </w:r>
      <w:r w:rsidR="001B4D16">
        <w:rPr>
          <w:i/>
        </w:rPr>
        <w:t xml:space="preserve">: Annual report </w:t>
      </w:r>
      <w:r w:rsidR="00EB2BFD">
        <w:rPr>
          <w:i/>
        </w:rPr>
        <w:t>202</w:t>
      </w:r>
      <w:r w:rsidR="00BC3A7F">
        <w:rPr>
          <w:i/>
        </w:rPr>
        <w:t>1</w:t>
      </w:r>
      <w:r w:rsidR="00EB2BFD">
        <w:rPr>
          <w:i/>
        </w:rPr>
        <w:t>/2</w:t>
      </w:r>
      <w:r w:rsidR="00BC3A7F">
        <w:rPr>
          <w:i/>
        </w:rPr>
        <w:t>2</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14:paraId="2DF93B69" w14:textId="62AA7ABF" w:rsidR="00C86248" w:rsidRPr="000407A2" w:rsidRDefault="00C86248" w:rsidP="000E5491">
      <w:pPr>
        <w:pStyle w:val="Imprint"/>
        <w:rPr>
          <w:szCs w:val="22"/>
        </w:rPr>
      </w:pPr>
      <w:r w:rsidRPr="000407A2">
        <w:rPr>
          <w:szCs w:val="22"/>
        </w:rPr>
        <w:t xml:space="preserve">Published </w:t>
      </w:r>
      <w:r w:rsidR="00EB2BFD">
        <w:t xml:space="preserve">in </w:t>
      </w:r>
      <w:r w:rsidR="00B90937">
        <w:t>May 2023</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14:paraId="4D68F194" w14:textId="7EE2696C" w:rsidR="001D0E1C" w:rsidRPr="000407A2" w:rsidRDefault="00110C6D" w:rsidP="000E5491">
      <w:pPr>
        <w:pStyle w:val="Imprint"/>
        <w:rPr>
          <w:szCs w:val="22"/>
        </w:rPr>
      </w:pPr>
      <w:r w:rsidRPr="00B90937">
        <w:rPr>
          <w:szCs w:val="22"/>
        </w:rPr>
        <w:t xml:space="preserve">ISBN: </w:t>
      </w:r>
      <w:r w:rsidR="00F008CD" w:rsidRPr="00F008CD">
        <w:rPr>
          <w:szCs w:val="22"/>
        </w:rPr>
        <w:t xml:space="preserve">978-1-991075-28-4 </w:t>
      </w:r>
      <w:r w:rsidR="00362BD3" w:rsidRPr="00B90937">
        <w:rPr>
          <w:szCs w:val="22"/>
        </w:rPr>
        <w:t xml:space="preserve"> </w:t>
      </w:r>
      <w:r w:rsidR="009F7589" w:rsidRPr="00B90937">
        <w:rPr>
          <w:szCs w:val="22"/>
        </w:rPr>
        <w:t>(online)</w:t>
      </w:r>
      <w:r w:rsidR="001B4D16" w:rsidRPr="00B90937">
        <w:rPr>
          <w:szCs w:val="22"/>
        </w:rPr>
        <w:br/>
      </w:r>
      <w:r w:rsidR="00B236BF" w:rsidRPr="00B90937">
        <w:rPr>
          <w:szCs w:val="22"/>
        </w:rPr>
        <w:t xml:space="preserve">HP </w:t>
      </w:r>
      <w:r w:rsidR="00222108">
        <w:rPr>
          <w:szCs w:val="22"/>
        </w:rPr>
        <w:t>8774</w:t>
      </w:r>
    </w:p>
    <w:p w14:paraId="4E088AB7" w14:textId="77777777"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hyperlink r:id="rId12" w:history="1">
        <w:r w:rsidR="00826AA1" w:rsidRPr="00826AA1">
          <w:rPr>
            <w:rStyle w:val="Hyperlink"/>
            <w:szCs w:val="22"/>
          </w:rPr>
          <w:t>acart.health.govt.nz</w:t>
        </w:r>
      </w:hyperlink>
    </w:p>
    <w:p w14:paraId="38BE610D" w14:textId="77777777" w:rsidR="00C86248" w:rsidRPr="004D655D" w:rsidRDefault="00762647" w:rsidP="001B4D16">
      <w:pPr>
        <w:spacing w:before="360"/>
        <w:jc w:val="center"/>
      </w:pPr>
      <w:r>
        <w:rPr>
          <w:rFonts w:cs="Arial Mäori"/>
          <w:noProof/>
          <w:lang w:eastAsia="en-NZ"/>
        </w:rPr>
        <w:drawing>
          <wp:inline distT="0" distB="0" distL="0" distR="0" wp14:anchorId="46DDFBF2" wp14:editId="4D176075">
            <wp:extent cx="1762125" cy="485775"/>
            <wp:effectExtent l="0" t="0" r="0" b="0"/>
            <wp:docPr id="16" name="Picture 1"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R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7A9E1001" w14:textId="77777777" w:rsidR="00C86248" w:rsidRPr="004D655D" w:rsidRDefault="00C86248" w:rsidP="00A66034">
      <w:pPr>
        <w:sectPr w:rsidR="00C86248" w:rsidRPr="004D655D" w:rsidSect="00110C6D">
          <w:pgSz w:w="11907" w:h="16834" w:code="9"/>
          <w:pgMar w:top="9923" w:right="851" w:bottom="1134" w:left="1701" w:header="0" w:footer="0" w:gutter="0"/>
          <w:cols w:space="720"/>
        </w:sectPr>
      </w:pPr>
    </w:p>
    <w:p w14:paraId="1CD8DFDD" w14:textId="77777777" w:rsidR="005F4B1B" w:rsidRPr="005F4B1B" w:rsidRDefault="0096438A" w:rsidP="005F4B1B">
      <w:pPr>
        <w:pStyle w:val="Heading1"/>
      </w:pPr>
      <w:bookmarkStart w:id="0" w:name="_Toc405792989"/>
      <w:bookmarkStart w:id="1" w:name="_Toc405793222"/>
      <w:bookmarkStart w:id="2" w:name="_Toc203291117"/>
      <w:bookmarkStart w:id="3" w:name="_Toc135722109"/>
      <w:r w:rsidRPr="00796AE8">
        <w:lastRenderedPageBreak/>
        <w:t>F</w:t>
      </w:r>
      <w:r w:rsidR="00451597" w:rsidRPr="00796AE8">
        <w:t>oreword</w:t>
      </w:r>
      <w:bookmarkEnd w:id="0"/>
      <w:bookmarkEnd w:id="1"/>
      <w:bookmarkEnd w:id="2"/>
      <w:bookmarkEnd w:id="3"/>
    </w:p>
    <w:p w14:paraId="49886D87" w14:textId="77777777" w:rsidR="00BC3A7F" w:rsidRDefault="00BC3A7F" w:rsidP="00BC3A7F">
      <w:r>
        <w:t>On behalf of the Advisory Committee on Assisted Reproductive Technology (ACART), I am pleased to present this annual report for 2021/22.</w:t>
      </w:r>
    </w:p>
    <w:p w14:paraId="11DEB5FA" w14:textId="77777777" w:rsidR="00BC3A7F" w:rsidRDefault="00BC3A7F" w:rsidP="00BC3A7F"/>
    <w:p w14:paraId="27F7FACF" w14:textId="77777777" w:rsidR="00BC3A7F" w:rsidRDefault="00BC3A7F" w:rsidP="00BC3A7F">
      <w:r>
        <w:t>ACART’s functions involve issuing guidelines and giving advice to the Ethics Committee on Assisted Reproductive Technology (ECART) on assisted reproductive procedures and human reproductive research, as well as providing advice to the Minister of Health on related aspects of assisted reproductive technology (ART). This year, ACART has continued work to amend the guidelines for extending the storage of gametes and embryos and made progress on its consultation document to review the guidelines for human reproductive research.</w:t>
      </w:r>
    </w:p>
    <w:p w14:paraId="6F5D9982" w14:textId="77777777" w:rsidR="00BC3A7F" w:rsidRDefault="00BC3A7F" w:rsidP="00BC3A7F"/>
    <w:p w14:paraId="74D706E9" w14:textId="00BA7F5E" w:rsidR="00BC3A7F" w:rsidRDefault="00BC3A7F" w:rsidP="00BC3A7F">
      <w:r>
        <w:t>One of ACART’s current guideline reviews is of the guidelines for posthumous reproduction. Following the stage one public consultation in 2018, ACART spent the 2019/20 financial year preparing the stage two consultation document accompanied by proposed draft guidelines. The second round of consultation for this review took place in July 2020.</w:t>
      </w:r>
      <w:r w:rsidR="00571E22">
        <w:t xml:space="preserve"> </w:t>
      </w:r>
      <w:r w:rsidR="00571E22" w:rsidRPr="00571E22">
        <w:t>In the 2021/22 financial year ACART wrote advice to the Minister of Health and finalised the revised guidelines. ACART expects to publish the guidelines following the Minister’s acknowledgment  of the advice.</w:t>
      </w:r>
    </w:p>
    <w:p w14:paraId="78310E0E" w14:textId="77777777" w:rsidR="00BC3A7F" w:rsidRDefault="00BC3A7F" w:rsidP="00BC3A7F"/>
    <w:p w14:paraId="0CF52135" w14:textId="77777777" w:rsidR="00BC3A7F" w:rsidRDefault="00BC3A7F" w:rsidP="00BC3A7F">
      <w:r>
        <w:t>ACART and ECART members continued to attend one another’s meetings and I thank the ECART members and Chair for the constructive working relationships they have with ACART.</w:t>
      </w:r>
    </w:p>
    <w:p w14:paraId="330793F2" w14:textId="77777777" w:rsidR="00BC3A7F" w:rsidRDefault="00BC3A7F" w:rsidP="00BC3A7F"/>
    <w:p w14:paraId="44C36C67" w14:textId="77777777" w:rsidR="00BC3A7F" w:rsidRDefault="00BC3A7F" w:rsidP="00BC3A7F">
      <w:r>
        <w:t>ACART could not have progressed the projects without the expert and dedicated support of its Secretariat at the Ministry of Health. We appreciate the support of these staff as well as the administrative and other Ethics staff involved in assisting us to maintain the Committee.</w:t>
      </w:r>
    </w:p>
    <w:p w14:paraId="18227BD2" w14:textId="77777777" w:rsidR="00BC3A7F" w:rsidRDefault="00BC3A7F" w:rsidP="00BC3A7F"/>
    <w:p w14:paraId="19A3682F" w14:textId="34E6C979" w:rsidR="00E81585" w:rsidRDefault="00BC3A7F" w:rsidP="00BC3A7F">
      <w:r>
        <w:t>Finally, I am most grateful to ACART’s members who contribute significant expertise and time to enable this work to progress.</w:t>
      </w:r>
    </w:p>
    <w:p w14:paraId="2CE08D25" w14:textId="77777777" w:rsidR="007D1DC9" w:rsidRPr="00AE5BAB" w:rsidRDefault="007D1DC9" w:rsidP="00570306"/>
    <w:p w14:paraId="18332C52" w14:textId="77777777" w:rsidR="00BC3A7F" w:rsidRDefault="00BC3A7F" w:rsidP="00BC3A7F">
      <w:pPr>
        <w:rPr>
          <w:noProof/>
          <w:lang w:eastAsia="en-NZ"/>
        </w:rPr>
      </w:pPr>
      <w:r>
        <w:rPr>
          <w:noProof/>
        </w:rPr>
        <w:drawing>
          <wp:inline distT="0" distB="0" distL="0" distR="0" wp14:anchorId="7CE9FD2A" wp14:editId="5E065977">
            <wp:extent cx="1257300" cy="590550"/>
            <wp:effectExtent l="0" t="0" r="0" b="0"/>
            <wp:docPr id="628074252" name="Picture 628074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074252" name="Picture 62807425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0" cy="590550"/>
                    </a:xfrm>
                    <a:prstGeom prst="rect">
                      <a:avLst/>
                    </a:prstGeom>
                  </pic:spPr>
                </pic:pic>
              </a:graphicData>
            </a:graphic>
          </wp:inline>
        </w:drawing>
      </w:r>
    </w:p>
    <w:p w14:paraId="7E37F6A4" w14:textId="77777777" w:rsidR="00BC3A7F" w:rsidRDefault="00BC3A7F" w:rsidP="00BC3A7F">
      <w:pPr>
        <w:rPr>
          <w:rFonts w:cs="Arial"/>
          <w:b/>
          <w:bCs/>
        </w:rPr>
      </w:pPr>
      <w:r w:rsidRPr="74833F8B">
        <w:rPr>
          <w:rFonts w:cs="Arial"/>
          <w:b/>
          <w:bCs/>
        </w:rPr>
        <w:t>Calum Barrett</w:t>
      </w:r>
    </w:p>
    <w:p w14:paraId="43FDDBE7" w14:textId="77777777" w:rsidR="00BC3A7F" w:rsidRDefault="00BC3A7F" w:rsidP="00BC3A7F">
      <w:pPr>
        <w:rPr>
          <w:rFonts w:cs="Arial"/>
        </w:rPr>
      </w:pPr>
      <w:r w:rsidRPr="74833F8B">
        <w:rPr>
          <w:rFonts w:cs="Arial"/>
        </w:rPr>
        <w:t>Chair, Advisory Committee on Assisted Reproductive Technology</w:t>
      </w:r>
    </w:p>
    <w:p w14:paraId="312EEB49" w14:textId="77777777" w:rsidR="00C71E30" w:rsidRPr="0088119F" w:rsidRDefault="00C71E30" w:rsidP="00110C6D"/>
    <w:p w14:paraId="7005114E" w14:textId="77777777" w:rsidR="002F174D" w:rsidRDefault="002F174D" w:rsidP="00372576">
      <w:pPr>
        <w:sectPr w:rsidR="002F174D" w:rsidSect="009F48DD">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titlePg/>
        </w:sectPr>
      </w:pPr>
    </w:p>
    <w:p w14:paraId="0D75C99C" w14:textId="77777777" w:rsidR="00762F00" w:rsidRDefault="00C86248" w:rsidP="002F174D">
      <w:pPr>
        <w:pStyle w:val="IntroHead"/>
      </w:pPr>
      <w:bookmarkStart w:id="4" w:name="_Toc405792991"/>
      <w:bookmarkStart w:id="5" w:name="_Toc405793224"/>
      <w:r w:rsidRPr="00741713">
        <w:lastRenderedPageBreak/>
        <w:t>Contents</w:t>
      </w:r>
      <w:bookmarkEnd w:id="4"/>
      <w:bookmarkEnd w:id="5"/>
    </w:p>
    <w:p w14:paraId="7E115FAE" w14:textId="1209CE73" w:rsidR="00AE583A" w:rsidRDefault="00362BD3">
      <w:pPr>
        <w:pStyle w:val="TOC1"/>
        <w:rPr>
          <w:rFonts w:asciiTheme="minorHAnsi" w:eastAsiaTheme="minorEastAsia" w:hAnsiTheme="minorHAnsi" w:cstheme="minorBidi"/>
          <w:b w:val="0"/>
          <w:noProof/>
          <w:szCs w:val="22"/>
          <w:lang w:val="en-AU" w:eastAsia="en-AU"/>
        </w:rPr>
      </w:pPr>
      <w:r>
        <w:fldChar w:fldCharType="begin"/>
      </w:r>
      <w:r>
        <w:instrText xml:space="preserve"> TOC \o "1-2" \h \z \u </w:instrText>
      </w:r>
      <w:r>
        <w:fldChar w:fldCharType="separate"/>
      </w:r>
      <w:hyperlink w:anchor="_Toc135722109" w:history="1">
        <w:r w:rsidR="00AE583A" w:rsidRPr="002D6AA7">
          <w:rPr>
            <w:rStyle w:val="Hyperlink"/>
            <w:noProof/>
          </w:rPr>
          <w:t>Foreword</w:t>
        </w:r>
        <w:r w:rsidR="00AE583A">
          <w:rPr>
            <w:noProof/>
            <w:webHidden/>
          </w:rPr>
          <w:tab/>
        </w:r>
        <w:r w:rsidR="00AE583A">
          <w:rPr>
            <w:noProof/>
            <w:webHidden/>
          </w:rPr>
          <w:fldChar w:fldCharType="begin"/>
        </w:r>
        <w:r w:rsidR="00AE583A">
          <w:rPr>
            <w:noProof/>
            <w:webHidden/>
          </w:rPr>
          <w:instrText xml:space="preserve"> PAGEREF _Toc135722109 \h </w:instrText>
        </w:r>
        <w:r w:rsidR="00AE583A">
          <w:rPr>
            <w:noProof/>
            <w:webHidden/>
          </w:rPr>
        </w:r>
        <w:r w:rsidR="00AE583A">
          <w:rPr>
            <w:noProof/>
            <w:webHidden/>
          </w:rPr>
          <w:fldChar w:fldCharType="separate"/>
        </w:r>
        <w:r w:rsidR="00AE583A">
          <w:rPr>
            <w:noProof/>
            <w:webHidden/>
          </w:rPr>
          <w:t>iii</w:t>
        </w:r>
        <w:r w:rsidR="00AE583A">
          <w:rPr>
            <w:noProof/>
            <w:webHidden/>
          </w:rPr>
          <w:fldChar w:fldCharType="end"/>
        </w:r>
      </w:hyperlink>
    </w:p>
    <w:p w14:paraId="7B90A03A" w14:textId="1ED27897" w:rsidR="00AE583A" w:rsidRDefault="00AF75D4">
      <w:pPr>
        <w:pStyle w:val="TOC1"/>
        <w:rPr>
          <w:rFonts w:asciiTheme="minorHAnsi" w:eastAsiaTheme="minorEastAsia" w:hAnsiTheme="minorHAnsi" w:cstheme="minorBidi"/>
          <w:b w:val="0"/>
          <w:noProof/>
          <w:szCs w:val="22"/>
          <w:lang w:val="en-AU" w:eastAsia="en-AU"/>
        </w:rPr>
      </w:pPr>
      <w:hyperlink w:anchor="_Toc135722110" w:history="1">
        <w:r w:rsidR="00AE583A" w:rsidRPr="002D6AA7">
          <w:rPr>
            <w:rStyle w:val="Hyperlink"/>
            <w:noProof/>
          </w:rPr>
          <w:t>Introduction</w:t>
        </w:r>
        <w:r w:rsidR="00AE583A">
          <w:rPr>
            <w:noProof/>
            <w:webHidden/>
          </w:rPr>
          <w:tab/>
        </w:r>
        <w:r w:rsidR="00AE583A">
          <w:rPr>
            <w:noProof/>
            <w:webHidden/>
          </w:rPr>
          <w:fldChar w:fldCharType="begin"/>
        </w:r>
        <w:r w:rsidR="00AE583A">
          <w:rPr>
            <w:noProof/>
            <w:webHidden/>
          </w:rPr>
          <w:instrText xml:space="preserve"> PAGEREF _Toc135722110 \h </w:instrText>
        </w:r>
        <w:r w:rsidR="00AE583A">
          <w:rPr>
            <w:noProof/>
            <w:webHidden/>
          </w:rPr>
        </w:r>
        <w:r w:rsidR="00AE583A">
          <w:rPr>
            <w:noProof/>
            <w:webHidden/>
          </w:rPr>
          <w:fldChar w:fldCharType="separate"/>
        </w:r>
        <w:r w:rsidR="00AE583A">
          <w:rPr>
            <w:noProof/>
            <w:webHidden/>
          </w:rPr>
          <w:t>1</w:t>
        </w:r>
        <w:r w:rsidR="00AE583A">
          <w:rPr>
            <w:noProof/>
            <w:webHidden/>
          </w:rPr>
          <w:fldChar w:fldCharType="end"/>
        </w:r>
      </w:hyperlink>
    </w:p>
    <w:p w14:paraId="765FC163" w14:textId="3B20E105" w:rsidR="00AE583A" w:rsidRDefault="00AF75D4">
      <w:pPr>
        <w:pStyle w:val="TOC2"/>
        <w:rPr>
          <w:rFonts w:asciiTheme="minorHAnsi" w:eastAsiaTheme="minorEastAsia" w:hAnsiTheme="minorHAnsi" w:cstheme="minorBidi"/>
          <w:noProof/>
          <w:sz w:val="22"/>
          <w:szCs w:val="22"/>
          <w:lang w:val="en-AU" w:eastAsia="en-AU"/>
        </w:rPr>
      </w:pPr>
      <w:hyperlink w:anchor="_Toc135722111" w:history="1">
        <w:r w:rsidR="00AE583A" w:rsidRPr="002D6AA7">
          <w:rPr>
            <w:rStyle w:val="Hyperlink"/>
            <w:noProof/>
          </w:rPr>
          <w:t>Purpose of this report</w:t>
        </w:r>
        <w:r w:rsidR="00AE583A">
          <w:rPr>
            <w:noProof/>
            <w:webHidden/>
          </w:rPr>
          <w:tab/>
        </w:r>
        <w:r w:rsidR="00AE583A">
          <w:rPr>
            <w:noProof/>
            <w:webHidden/>
          </w:rPr>
          <w:fldChar w:fldCharType="begin"/>
        </w:r>
        <w:r w:rsidR="00AE583A">
          <w:rPr>
            <w:noProof/>
            <w:webHidden/>
          </w:rPr>
          <w:instrText xml:space="preserve"> PAGEREF _Toc135722111 \h </w:instrText>
        </w:r>
        <w:r w:rsidR="00AE583A">
          <w:rPr>
            <w:noProof/>
            <w:webHidden/>
          </w:rPr>
        </w:r>
        <w:r w:rsidR="00AE583A">
          <w:rPr>
            <w:noProof/>
            <w:webHidden/>
          </w:rPr>
          <w:fldChar w:fldCharType="separate"/>
        </w:r>
        <w:r w:rsidR="00AE583A">
          <w:rPr>
            <w:noProof/>
            <w:webHidden/>
          </w:rPr>
          <w:t>1</w:t>
        </w:r>
        <w:r w:rsidR="00AE583A">
          <w:rPr>
            <w:noProof/>
            <w:webHidden/>
          </w:rPr>
          <w:fldChar w:fldCharType="end"/>
        </w:r>
      </w:hyperlink>
    </w:p>
    <w:p w14:paraId="528AD798" w14:textId="0C879106" w:rsidR="00AE583A" w:rsidRDefault="00AF75D4">
      <w:pPr>
        <w:pStyle w:val="TOC2"/>
        <w:rPr>
          <w:rFonts w:asciiTheme="minorHAnsi" w:eastAsiaTheme="minorEastAsia" w:hAnsiTheme="minorHAnsi" w:cstheme="minorBidi"/>
          <w:noProof/>
          <w:sz w:val="22"/>
          <w:szCs w:val="22"/>
          <w:lang w:val="en-AU" w:eastAsia="en-AU"/>
        </w:rPr>
      </w:pPr>
      <w:hyperlink w:anchor="_Toc135722112" w:history="1">
        <w:r w:rsidR="00AE583A" w:rsidRPr="002D6AA7">
          <w:rPr>
            <w:rStyle w:val="Hyperlink"/>
            <w:noProof/>
          </w:rPr>
          <w:t>Background</w:t>
        </w:r>
        <w:r w:rsidR="00AE583A">
          <w:rPr>
            <w:noProof/>
            <w:webHidden/>
          </w:rPr>
          <w:tab/>
        </w:r>
        <w:r w:rsidR="00AE583A">
          <w:rPr>
            <w:noProof/>
            <w:webHidden/>
          </w:rPr>
          <w:fldChar w:fldCharType="begin"/>
        </w:r>
        <w:r w:rsidR="00AE583A">
          <w:rPr>
            <w:noProof/>
            <w:webHidden/>
          </w:rPr>
          <w:instrText xml:space="preserve"> PAGEREF _Toc135722112 \h </w:instrText>
        </w:r>
        <w:r w:rsidR="00AE583A">
          <w:rPr>
            <w:noProof/>
            <w:webHidden/>
          </w:rPr>
        </w:r>
        <w:r w:rsidR="00AE583A">
          <w:rPr>
            <w:noProof/>
            <w:webHidden/>
          </w:rPr>
          <w:fldChar w:fldCharType="separate"/>
        </w:r>
        <w:r w:rsidR="00AE583A">
          <w:rPr>
            <w:noProof/>
            <w:webHidden/>
          </w:rPr>
          <w:t>1</w:t>
        </w:r>
        <w:r w:rsidR="00AE583A">
          <w:rPr>
            <w:noProof/>
            <w:webHidden/>
          </w:rPr>
          <w:fldChar w:fldCharType="end"/>
        </w:r>
      </w:hyperlink>
    </w:p>
    <w:p w14:paraId="337DB9F6" w14:textId="67188266" w:rsidR="00AE583A" w:rsidRDefault="00AF75D4">
      <w:pPr>
        <w:pStyle w:val="TOC2"/>
        <w:rPr>
          <w:rFonts w:asciiTheme="minorHAnsi" w:eastAsiaTheme="minorEastAsia" w:hAnsiTheme="minorHAnsi" w:cstheme="minorBidi"/>
          <w:noProof/>
          <w:sz w:val="22"/>
          <w:szCs w:val="22"/>
          <w:lang w:val="en-AU" w:eastAsia="en-AU"/>
        </w:rPr>
      </w:pPr>
      <w:hyperlink w:anchor="_Toc135722113" w:history="1">
        <w:r w:rsidR="00AE583A" w:rsidRPr="002D6AA7">
          <w:rPr>
            <w:rStyle w:val="Hyperlink"/>
            <w:noProof/>
          </w:rPr>
          <w:t>ACART’s functions</w:t>
        </w:r>
        <w:r w:rsidR="00AE583A">
          <w:rPr>
            <w:noProof/>
            <w:webHidden/>
          </w:rPr>
          <w:tab/>
        </w:r>
        <w:r w:rsidR="00AE583A">
          <w:rPr>
            <w:noProof/>
            <w:webHidden/>
          </w:rPr>
          <w:fldChar w:fldCharType="begin"/>
        </w:r>
        <w:r w:rsidR="00AE583A">
          <w:rPr>
            <w:noProof/>
            <w:webHidden/>
          </w:rPr>
          <w:instrText xml:space="preserve"> PAGEREF _Toc135722113 \h </w:instrText>
        </w:r>
        <w:r w:rsidR="00AE583A">
          <w:rPr>
            <w:noProof/>
            <w:webHidden/>
          </w:rPr>
        </w:r>
        <w:r w:rsidR="00AE583A">
          <w:rPr>
            <w:noProof/>
            <w:webHidden/>
          </w:rPr>
          <w:fldChar w:fldCharType="separate"/>
        </w:r>
        <w:r w:rsidR="00AE583A">
          <w:rPr>
            <w:noProof/>
            <w:webHidden/>
          </w:rPr>
          <w:t>1</w:t>
        </w:r>
        <w:r w:rsidR="00AE583A">
          <w:rPr>
            <w:noProof/>
            <w:webHidden/>
          </w:rPr>
          <w:fldChar w:fldCharType="end"/>
        </w:r>
      </w:hyperlink>
    </w:p>
    <w:p w14:paraId="7953E0BD" w14:textId="163319C7" w:rsidR="00AE583A" w:rsidRDefault="00AF75D4">
      <w:pPr>
        <w:pStyle w:val="TOC1"/>
        <w:rPr>
          <w:rFonts w:asciiTheme="minorHAnsi" w:eastAsiaTheme="minorEastAsia" w:hAnsiTheme="minorHAnsi" w:cstheme="minorBidi"/>
          <w:b w:val="0"/>
          <w:noProof/>
          <w:szCs w:val="22"/>
          <w:lang w:val="en-AU" w:eastAsia="en-AU"/>
        </w:rPr>
      </w:pPr>
      <w:hyperlink w:anchor="_Toc135722114" w:history="1">
        <w:r w:rsidR="00AE583A" w:rsidRPr="002D6AA7">
          <w:rPr>
            <w:rStyle w:val="Hyperlink"/>
            <w:noProof/>
          </w:rPr>
          <w:t>ACART’s work during 2021/22</w:t>
        </w:r>
        <w:r w:rsidR="00AE583A">
          <w:rPr>
            <w:noProof/>
            <w:webHidden/>
          </w:rPr>
          <w:tab/>
        </w:r>
        <w:r w:rsidR="00AE583A">
          <w:rPr>
            <w:noProof/>
            <w:webHidden/>
          </w:rPr>
          <w:fldChar w:fldCharType="begin"/>
        </w:r>
        <w:r w:rsidR="00AE583A">
          <w:rPr>
            <w:noProof/>
            <w:webHidden/>
          </w:rPr>
          <w:instrText xml:space="preserve"> PAGEREF _Toc135722114 \h </w:instrText>
        </w:r>
        <w:r w:rsidR="00AE583A">
          <w:rPr>
            <w:noProof/>
            <w:webHidden/>
          </w:rPr>
        </w:r>
        <w:r w:rsidR="00AE583A">
          <w:rPr>
            <w:noProof/>
            <w:webHidden/>
          </w:rPr>
          <w:fldChar w:fldCharType="separate"/>
        </w:r>
        <w:r w:rsidR="00AE583A">
          <w:rPr>
            <w:noProof/>
            <w:webHidden/>
          </w:rPr>
          <w:t>3</w:t>
        </w:r>
        <w:r w:rsidR="00AE583A">
          <w:rPr>
            <w:noProof/>
            <w:webHidden/>
          </w:rPr>
          <w:fldChar w:fldCharType="end"/>
        </w:r>
      </w:hyperlink>
    </w:p>
    <w:p w14:paraId="21E1B2B7" w14:textId="40BD0CB1" w:rsidR="00AE583A" w:rsidRDefault="00AF75D4">
      <w:pPr>
        <w:pStyle w:val="TOC2"/>
        <w:rPr>
          <w:rFonts w:asciiTheme="minorHAnsi" w:eastAsiaTheme="minorEastAsia" w:hAnsiTheme="minorHAnsi" w:cstheme="minorBidi"/>
          <w:noProof/>
          <w:sz w:val="22"/>
          <w:szCs w:val="22"/>
          <w:lang w:val="en-AU" w:eastAsia="en-AU"/>
        </w:rPr>
      </w:pPr>
      <w:hyperlink w:anchor="_Toc135722115" w:history="1">
        <w:r w:rsidR="00AE583A" w:rsidRPr="002D6AA7">
          <w:rPr>
            <w:rStyle w:val="Hyperlink"/>
            <w:noProof/>
          </w:rPr>
          <w:t>ACART meetings</w:t>
        </w:r>
        <w:r w:rsidR="00AE583A">
          <w:rPr>
            <w:noProof/>
            <w:webHidden/>
          </w:rPr>
          <w:tab/>
        </w:r>
        <w:r w:rsidR="00AE583A">
          <w:rPr>
            <w:noProof/>
            <w:webHidden/>
          </w:rPr>
          <w:fldChar w:fldCharType="begin"/>
        </w:r>
        <w:r w:rsidR="00AE583A">
          <w:rPr>
            <w:noProof/>
            <w:webHidden/>
          </w:rPr>
          <w:instrText xml:space="preserve"> PAGEREF _Toc135722115 \h </w:instrText>
        </w:r>
        <w:r w:rsidR="00AE583A">
          <w:rPr>
            <w:noProof/>
            <w:webHidden/>
          </w:rPr>
        </w:r>
        <w:r w:rsidR="00AE583A">
          <w:rPr>
            <w:noProof/>
            <w:webHidden/>
          </w:rPr>
          <w:fldChar w:fldCharType="separate"/>
        </w:r>
        <w:r w:rsidR="00AE583A">
          <w:rPr>
            <w:noProof/>
            <w:webHidden/>
          </w:rPr>
          <w:t>3</w:t>
        </w:r>
        <w:r w:rsidR="00AE583A">
          <w:rPr>
            <w:noProof/>
            <w:webHidden/>
          </w:rPr>
          <w:fldChar w:fldCharType="end"/>
        </w:r>
      </w:hyperlink>
    </w:p>
    <w:p w14:paraId="6A91DA4A" w14:textId="1DCBC88F" w:rsidR="00AE583A" w:rsidRDefault="00AF75D4">
      <w:pPr>
        <w:pStyle w:val="TOC2"/>
        <w:rPr>
          <w:rFonts w:asciiTheme="minorHAnsi" w:eastAsiaTheme="minorEastAsia" w:hAnsiTheme="minorHAnsi" w:cstheme="minorBidi"/>
          <w:noProof/>
          <w:sz w:val="22"/>
          <w:szCs w:val="22"/>
          <w:lang w:val="en-AU" w:eastAsia="en-AU"/>
        </w:rPr>
      </w:pPr>
      <w:hyperlink w:anchor="_Toc135722116" w:history="1">
        <w:r w:rsidR="00AE583A" w:rsidRPr="002D6AA7">
          <w:rPr>
            <w:rStyle w:val="Hyperlink"/>
            <w:noProof/>
          </w:rPr>
          <w:t>Advice projects in 2021/22</w:t>
        </w:r>
        <w:r w:rsidR="00AE583A">
          <w:rPr>
            <w:noProof/>
            <w:webHidden/>
          </w:rPr>
          <w:tab/>
        </w:r>
        <w:r w:rsidR="00AE583A">
          <w:rPr>
            <w:noProof/>
            <w:webHidden/>
          </w:rPr>
          <w:fldChar w:fldCharType="begin"/>
        </w:r>
        <w:r w:rsidR="00AE583A">
          <w:rPr>
            <w:noProof/>
            <w:webHidden/>
          </w:rPr>
          <w:instrText xml:space="preserve"> PAGEREF _Toc135722116 \h </w:instrText>
        </w:r>
        <w:r w:rsidR="00AE583A">
          <w:rPr>
            <w:noProof/>
            <w:webHidden/>
          </w:rPr>
        </w:r>
        <w:r w:rsidR="00AE583A">
          <w:rPr>
            <w:noProof/>
            <w:webHidden/>
          </w:rPr>
          <w:fldChar w:fldCharType="separate"/>
        </w:r>
        <w:r w:rsidR="00AE583A">
          <w:rPr>
            <w:noProof/>
            <w:webHidden/>
          </w:rPr>
          <w:t>3</w:t>
        </w:r>
        <w:r w:rsidR="00AE583A">
          <w:rPr>
            <w:noProof/>
            <w:webHidden/>
          </w:rPr>
          <w:fldChar w:fldCharType="end"/>
        </w:r>
      </w:hyperlink>
    </w:p>
    <w:p w14:paraId="7870317B" w14:textId="2259224A" w:rsidR="00AE583A" w:rsidRDefault="00AF75D4">
      <w:pPr>
        <w:pStyle w:val="TOC2"/>
        <w:rPr>
          <w:rFonts w:asciiTheme="minorHAnsi" w:eastAsiaTheme="minorEastAsia" w:hAnsiTheme="minorHAnsi" w:cstheme="minorBidi"/>
          <w:noProof/>
          <w:sz w:val="22"/>
          <w:szCs w:val="22"/>
          <w:lang w:val="en-AU" w:eastAsia="en-AU"/>
        </w:rPr>
      </w:pPr>
      <w:hyperlink w:anchor="_Toc135722117" w:history="1">
        <w:r w:rsidR="00AE583A" w:rsidRPr="002D6AA7">
          <w:rPr>
            <w:rStyle w:val="Hyperlink"/>
            <w:noProof/>
          </w:rPr>
          <w:t>ACART’s monitoring functions</w:t>
        </w:r>
        <w:r w:rsidR="00AE583A">
          <w:rPr>
            <w:noProof/>
            <w:webHidden/>
          </w:rPr>
          <w:tab/>
        </w:r>
        <w:r w:rsidR="00AE583A">
          <w:rPr>
            <w:noProof/>
            <w:webHidden/>
          </w:rPr>
          <w:fldChar w:fldCharType="begin"/>
        </w:r>
        <w:r w:rsidR="00AE583A">
          <w:rPr>
            <w:noProof/>
            <w:webHidden/>
          </w:rPr>
          <w:instrText xml:space="preserve"> PAGEREF _Toc135722117 \h </w:instrText>
        </w:r>
        <w:r w:rsidR="00AE583A">
          <w:rPr>
            <w:noProof/>
            <w:webHidden/>
          </w:rPr>
        </w:r>
        <w:r w:rsidR="00AE583A">
          <w:rPr>
            <w:noProof/>
            <w:webHidden/>
          </w:rPr>
          <w:fldChar w:fldCharType="separate"/>
        </w:r>
        <w:r w:rsidR="00AE583A">
          <w:rPr>
            <w:noProof/>
            <w:webHidden/>
          </w:rPr>
          <w:t>4</w:t>
        </w:r>
        <w:r w:rsidR="00AE583A">
          <w:rPr>
            <w:noProof/>
            <w:webHidden/>
          </w:rPr>
          <w:fldChar w:fldCharType="end"/>
        </w:r>
      </w:hyperlink>
    </w:p>
    <w:p w14:paraId="03272B68" w14:textId="713F7039" w:rsidR="00AE583A" w:rsidRDefault="00AF75D4">
      <w:pPr>
        <w:pStyle w:val="TOC2"/>
        <w:rPr>
          <w:rFonts w:asciiTheme="minorHAnsi" w:eastAsiaTheme="minorEastAsia" w:hAnsiTheme="minorHAnsi" w:cstheme="minorBidi"/>
          <w:noProof/>
          <w:sz w:val="22"/>
          <w:szCs w:val="22"/>
          <w:lang w:val="en-AU" w:eastAsia="en-AU"/>
        </w:rPr>
      </w:pPr>
      <w:hyperlink w:anchor="_Toc135722118" w:history="1">
        <w:r w:rsidR="00AE583A" w:rsidRPr="002D6AA7">
          <w:rPr>
            <w:rStyle w:val="Hyperlink"/>
            <w:noProof/>
            <w:lang w:eastAsia="en-US"/>
          </w:rPr>
          <w:t xml:space="preserve">Other issues considered by ACART during </w:t>
        </w:r>
        <w:r w:rsidR="00AE583A" w:rsidRPr="002D6AA7">
          <w:rPr>
            <w:rStyle w:val="Hyperlink"/>
            <w:noProof/>
          </w:rPr>
          <w:t>2021/22</w:t>
        </w:r>
        <w:r w:rsidR="00AE583A">
          <w:rPr>
            <w:noProof/>
            <w:webHidden/>
          </w:rPr>
          <w:tab/>
        </w:r>
        <w:r w:rsidR="00AE583A">
          <w:rPr>
            <w:noProof/>
            <w:webHidden/>
          </w:rPr>
          <w:fldChar w:fldCharType="begin"/>
        </w:r>
        <w:r w:rsidR="00AE583A">
          <w:rPr>
            <w:noProof/>
            <w:webHidden/>
          </w:rPr>
          <w:instrText xml:space="preserve"> PAGEREF _Toc135722118 \h </w:instrText>
        </w:r>
        <w:r w:rsidR="00AE583A">
          <w:rPr>
            <w:noProof/>
            <w:webHidden/>
          </w:rPr>
        </w:r>
        <w:r w:rsidR="00AE583A">
          <w:rPr>
            <w:noProof/>
            <w:webHidden/>
          </w:rPr>
          <w:fldChar w:fldCharType="separate"/>
        </w:r>
        <w:r w:rsidR="00AE583A">
          <w:rPr>
            <w:noProof/>
            <w:webHidden/>
          </w:rPr>
          <w:t>5</w:t>
        </w:r>
        <w:r w:rsidR="00AE583A">
          <w:rPr>
            <w:noProof/>
            <w:webHidden/>
          </w:rPr>
          <w:fldChar w:fldCharType="end"/>
        </w:r>
      </w:hyperlink>
    </w:p>
    <w:p w14:paraId="10B8E1AB" w14:textId="1AD5DB52" w:rsidR="00AE583A" w:rsidRDefault="00AF75D4">
      <w:pPr>
        <w:pStyle w:val="TOC2"/>
        <w:rPr>
          <w:rFonts w:asciiTheme="minorHAnsi" w:eastAsiaTheme="minorEastAsia" w:hAnsiTheme="minorHAnsi" w:cstheme="minorBidi"/>
          <w:noProof/>
          <w:sz w:val="22"/>
          <w:szCs w:val="22"/>
          <w:lang w:val="en-AU" w:eastAsia="en-AU"/>
        </w:rPr>
      </w:pPr>
      <w:hyperlink w:anchor="_Toc135722119" w:history="1">
        <w:r w:rsidR="00AE583A" w:rsidRPr="002D6AA7">
          <w:rPr>
            <w:rStyle w:val="Hyperlink"/>
            <w:noProof/>
          </w:rPr>
          <w:t>Publications</w:t>
        </w:r>
        <w:r w:rsidR="00AE583A">
          <w:rPr>
            <w:noProof/>
            <w:webHidden/>
          </w:rPr>
          <w:tab/>
        </w:r>
        <w:r w:rsidR="00AE583A">
          <w:rPr>
            <w:noProof/>
            <w:webHidden/>
          </w:rPr>
          <w:fldChar w:fldCharType="begin"/>
        </w:r>
        <w:r w:rsidR="00AE583A">
          <w:rPr>
            <w:noProof/>
            <w:webHidden/>
          </w:rPr>
          <w:instrText xml:space="preserve"> PAGEREF _Toc135722119 \h </w:instrText>
        </w:r>
        <w:r w:rsidR="00AE583A">
          <w:rPr>
            <w:noProof/>
            <w:webHidden/>
          </w:rPr>
        </w:r>
        <w:r w:rsidR="00AE583A">
          <w:rPr>
            <w:noProof/>
            <w:webHidden/>
          </w:rPr>
          <w:fldChar w:fldCharType="separate"/>
        </w:r>
        <w:r w:rsidR="00AE583A">
          <w:rPr>
            <w:noProof/>
            <w:webHidden/>
          </w:rPr>
          <w:t>6</w:t>
        </w:r>
        <w:r w:rsidR="00AE583A">
          <w:rPr>
            <w:noProof/>
            <w:webHidden/>
          </w:rPr>
          <w:fldChar w:fldCharType="end"/>
        </w:r>
      </w:hyperlink>
    </w:p>
    <w:p w14:paraId="1FB60909" w14:textId="1A10F65E" w:rsidR="00AE583A" w:rsidRDefault="00AF75D4">
      <w:pPr>
        <w:pStyle w:val="TOC1"/>
        <w:rPr>
          <w:rFonts w:asciiTheme="minorHAnsi" w:eastAsiaTheme="minorEastAsia" w:hAnsiTheme="minorHAnsi" w:cstheme="minorBidi"/>
          <w:b w:val="0"/>
          <w:noProof/>
          <w:szCs w:val="22"/>
          <w:lang w:val="en-AU" w:eastAsia="en-AU"/>
        </w:rPr>
      </w:pPr>
      <w:hyperlink w:anchor="_Toc135722120" w:history="1">
        <w:r w:rsidR="00AE583A" w:rsidRPr="002D6AA7">
          <w:rPr>
            <w:rStyle w:val="Hyperlink"/>
            <w:noProof/>
          </w:rPr>
          <w:t>ECART decisions 2021/22</w:t>
        </w:r>
        <w:r w:rsidR="00AE583A">
          <w:rPr>
            <w:noProof/>
            <w:webHidden/>
          </w:rPr>
          <w:tab/>
        </w:r>
        <w:r w:rsidR="00AE583A">
          <w:rPr>
            <w:noProof/>
            <w:webHidden/>
          </w:rPr>
          <w:fldChar w:fldCharType="begin"/>
        </w:r>
        <w:r w:rsidR="00AE583A">
          <w:rPr>
            <w:noProof/>
            <w:webHidden/>
          </w:rPr>
          <w:instrText xml:space="preserve"> PAGEREF _Toc135722120 \h </w:instrText>
        </w:r>
        <w:r w:rsidR="00AE583A">
          <w:rPr>
            <w:noProof/>
            <w:webHidden/>
          </w:rPr>
        </w:r>
        <w:r w:rsidR="00AE583A">
          <w:rPr>
            <w:noProof/>
            <w:webHidden/>
          </w:rPr>
          <w:fldChar w:fldCharType="separate"/>
        </w:r>
        <w:r w:rsidR="00AE583A">
          <w:rPr>
            <w:noProof/>
            <w:webHidden/>
          </w:rPr>
          <w:t>7</w:t>
        </w:r>
        <w:r w:rsidR="00AE583A">
          <w:rPr>
            <w:noProof/>
            <w:webHidden/>
          </w:rPr>
          <w:fldChar w:fldCharType="end"/>
        </w:r>
      </w:hyperlink>
    </w:p>
    <w:p w14:paraId="25855352" w14:textId="039E6815" w:rsidR="00AE583A" w:rsidRDefault="00AF75D4">
      <w:pPr>
        <w:pStyle w:val="TOC1"/>
        <w:rPr>
          <w:rFonts w:asciiTheme="minorHAnsi" w:eastAsiaTheme="minorEastAsia" w:hAnsiTheme="minorHAnsi" w:cstheme="minorBidi"/>
          <w:b w:val="0"/>
          <w:noProof/>
          <w:szCs w:val="22"/>
          <w:lang w:val="en-AU" w:eastAsia="en-AU"/>
        </w:rPr>
      </w:pPr>
      <w:hyperlink w:anchor="_Toc135722121" w:history="1">
        <w:r w:rsidR="00AE583A" w:rsidRPr="002D6AA7">
          <w:rPr>
            <w:rStyle w:val="Hyperlink"/>
            <w:rFonts w:eastAsia="Calibri"/>
            <w:noProof/>
            <w:lang w:eastAsia="en-US"/>
          </w:rPr>
          <w:t>Governance</w:t>
        </w:r>
        <w:r w:rsidR="00AE583A">
          <w:rPr>
            <w:noProof/>
            <w:webHidden/>
          </w:rPr>
          <w:tab/>
        </w:r>
        <w:r w:rsidR="00AE583A">
          <w:rPr>
            <w:noProof/>
            <w:webHidden/>
          </w:rPr>
          <w:fldChar w:fldCharType="begin"/>
        </w:r>
        <w:r w:rsidR="00AE583A">
          <w:rPr>
            <w:noProof/>
            <w:webHidden/>
          </w:rPr>
          <w:instrText xml:space="preserve"> PAGEREF _Toc135722121 \h </w:instrText>
        </w:r>
        <w:r w:rsidR="00AE583A">
          <w:rPr>
            <w:noProof/>
            <w:webHidden/>
          </w:rPr>
        </w:r>
        <w:r w:rsidR="00AE583A">
          <w:rPr>
            <w:noProof/>
            <w:webHidden/>
          </w:rPr>
          <w:fldChar w:fldCharType="separate"/>
        </w:r>
        <w:r w:rsidR="00AE583A">
          <w:rPr>
            <w:noProof/>
            <w:webHidden/>
          </w:rPr>
          <w:t>8</w:t>
        </w:r>
        <w:r w:rsidR="00AE583A">
          <w:rPr>
            <w:noProof/>
            <w:webHidden/>
          </w:rPr>
          <w:fldChar w:fldCharType="end"/>
        </w:r>
      </w:hyperlink>
    </w:p>
    <w:p w14:paraId="06DA3B59" w14:textId="30D714F3" w:rsidR="00AE583A" w:rsidRDefault="00AF75D4">
      <w:pPr>
        <w:pStyle w:val="TOC2"/>
        <w:rPr>
          <w:rFonts w:asciiTheme="minorHAnsi" w:eastAsiaTheme="minorEastAsia" w:hAnsiTheme="minorHAnsi" w:cstheme="minorBidi"/>
          <w:noProof/>
          <w:sz w:val="22"/>
          <w:szCs w:val="22"/>
          <w:lang w:val="en-AU" w:eastAsia="en-AU"/>
        </w:rPr>
      </w:pPr>
      <w:hyperlink w:anchor="_Toc135722122" w:history="1">
        <w:r w:rsidR="00AE583A" w:rsidRPr="002D6AA7">
          <w:rPr>
            <w:rStyle w:val="Hyperlink"/>
            <w:rFonts w:eastAsia="Calibri"/>
            <w:noProof/>
            <w:lang w:eastAsia="en-US"/>
          </w:rPr>
          <w:t>Chair and Deputy Chair</w:t>
        </w:r>
        <w:r w:rsidR="00AE583A">
          <w:rPr>
            <w:noProof/>
            <w:webHidden/>
          </w:rPr>
          <w:tab/>
        </w:r>
        <w:r w:rsidR="00AE583A">
          <w:rPr>
            <w:noProof/>
            <w:webHidden/>
          </w:rPr>
          <w:fldChar w:fldCharType="begin"/>
        </w:r>
        <w:r w:rsidR="00AE583A">
          <w:rPr>
            <w:noProof/>
            <w:webHidden/>
          </w:rPr>
          <w:instrText xml:space="preserve"> PAGEREF _Toc135722122 \h </w:instrText>
        </w:r>
        <w:r w:rsidR="00AE583A">
          <w:rPr>
            <w:noProof/>
            <w:webHidden/>
          </w:rPr>
        </w:r>
        <w:r w:rsidR="00AE583A">
          <w:rPr>
            <w:noProof/>
            <w:webHidden/>
          </w:rPr>
          <w:fldChar w:fldCharType="separate"/>
        </w:r>
        <w:r w:rsidR="00AE583A">
          <w:rPr>
            <w:noProof/>
            <w:webHidden/>
          </w:rPr>
          <w:t>8</w:t>
        </w:r>
        <w:r w:rsidR="00AE583A">
          <w:rPr>
            <w:noProof/>
            <w:webHidden/>
          </w:rPr>
          <w:fldChar w:fldCharType="end"/>
        </w:r>
      </w:hyperlink>
    </w:p>
    <w:p w14:paraId="7D236E8A" w14:textId="714201A7" w:rsidR="00AE583A" w:rsidRDefault="00AF75D4">
      <w:pPr>
        <w:pStyle w:val="TOC2"/>
        <w:rPr>
          <w:rFonts w:asciiTheme="minorHAnsi" w:eastAsiaTheme="minorEastAsia" w:hAnsiTheme="minorHAnsi" w:cstheme="minorBidi"/>
          <w:noProof/>
          <w:sz w:val="22"/>
          <w:szCs w:val="22"/>
          <w:lang w:val="en-AU" w:eastAsia="en-AU"/>
        </w:rPr>
      </w:pPr>
      <w:hyperlink w:anchor="_Toc135722123" w:history="1">
        <w:r w:rsidR="00AE583A" w:rsidRPr="002D6AA7">
          <w:rPr>
            <w:rStyle w:val="Hyperlink"/>
            <w:rFonts w:eastAsia="Calibri"/>
            <w:noProof/>
            <w:lang w:eastAsia="en-US"/>
          </w:rPr>
          <w:t>Contact with the Minister of Health</w:t>
        </w:r>
        <w:r w:rsidR="00AE583A">
          <w:rPr>
            <w:noProof/>
            <w:webHidden/>
          </w:rPr>
          <w:tab/>
        </w:r>
        <w:r w:rsidR="00AE583A">
          <w:rPr>
            <w:noProof/>
            <w:webHidden/>
          </w:rPr>
          <w:fldChar w:fldCharType="begin"/>
        </w:r>
        <w:r w:rsidR="00AE583A">
          <w:rPr>
            <w:noProof/>
            <w:webHidden/>
          </w:rPr>
          <w:instrText xml:space="preserve"> PAGEREF _Toc135722123 \h </w:instrText>
        </w:r>
        <w:r w:rsidR="00AE583A">
          <w:rPr>
            <w:noProof/>
            <w:webHidden/>
          </w:rPr>
        </w:r>
        <w:r w:rsidR="00AE583A">
          <w:rPr>
            <w:noProof/>
            <w:webHidden/>
          </w:rPr>
          <w:fldChar w:fldCharType="separate"/>
        </w:r>
        <w:r w:rsidR="00AE583A">
          <w:rPr>
            <w:noProof/>
            <w:webHidden/>
          </w:rPr>
          <w:t>8</w:t>
        </w:r>
        <w:r w:rsidR="00AE583A">
          <w:rPr>
            <w:noProof/>
            <w:webHidden/>
          </w:rPr>
          <w:fldChar w:fldCharType="end"/>
        </w:r>
      </w:hyperlink>
    </w:p>
    <w:p w14:paraId="5354A096" w14:textId="192F719C" w:rsidR="00AE583A" w:rsidRDefault="00AF75D4">
      <w:pPr>
        <w:pStyle w:val="TOC1"/>
        <w:rPr>
          <w:rFonts w:asciiTheme="minorHAnsi" w:eastAsiaTheme="minorEastAsia" w:hAnsiTheme="minorHAnsi" w:cstheme="minorBidi"/>
          <w:b w:val="0"/>
          <w:noProof/>
          <w:szCs w:val="22"/>
          <w:lang w:val="en-AU" w:eastAsia="en-AU"/>
        </w:rPr>
      </w:pPr>
      <w:hyperlink w:anchor="_Toc135722124" w:history="1">
        <w:r w:rsidR="00AE583A" w:rsidRPr="002D6AA7">
          <w:rPr>
            <w:rStyle w:val="Hyperlink"/>
            <w:noProof/>
          </w:rPr>
          <w:t>Appendix 1: ACART membership</w:t>
        </w:r>
        <w:r w:rsidR="00AE583A">
          <w:rPr>
            <w:noProof/>
            <w:webHidden/>
          </w:rPr>
          <w:tab/>
        </w:r>
        <w:r w:rsidR="00AE583A">
          <w:rPr>
            <w:noProof/>
            <w:webHidden/>
          </w:rPr>
          <w:fldChar w:fldCharType="begin"/>
        </w:r>
        <w:r w:rsidR="00AE583A">
          <w:rPr>
            <w:noProof/>
            <w:webHidden/>
          </w:rPr>
          <w:instrText xml:space="preserve"> PAGEREF _Toc135722124 \h </w:instrText>
        </w:r>
        <w:r w:rsidR="00AE583A">
          <w:rPr>
            <w:noProof/>
            <w:webHidden/>
          </w:rPr>
        </w:r>
        <w:r w:rsidR="00AE583A">
          <w:rPr>
            <w:noProof/>
            <w:webHidden/>
          </w:rPr>
          <w:fldChar w:fldCharType="separate"/>
        </w:r>
        <w:r w:rsidR="00AE583A">
          <w:rPr>
            <w:noProof/>
            <w:webHidden/>
          </w:rPr>
          <w:t>9</w:t>
        </w:r>
        <w:r w:rsidR="00AE583A">
          <w:rPr>
            <w:noProof/>
            <w:webHidden/>
          </w:rPr>
          <w:fldChar w:fldCharType="end"/>
        </w:r>
      </w:hyperlink>
    </w:p>
    <w:p w14:paraId="70A18F74" w14:textId="0396A281" w:rsidR="00AE583A" w:rsidRDefault="00AF75D4">
      <w:pPr>
        <w:pStyle w:val="TOC2"/>
        <w:rPr>
          <w:rFonts w:asciiTheme="minorHAnsi" w:eastAsiaTheme="minorEastAsia" w:hAnsiTheme="minorHAnsi" w:cstheme="minorBidi"/>
          <w:noProof/>
          <w:sz w:val="22"/>
          <w:szCs w:val="22"/>
          <w:lang w:val="en-AU" w:eastAsia="en-AU"/>
        </w:rPr>
      </w:pPr>
      <w:hyperlink w:anchor="_Toc135722125" w:history="1">
        <w:r w:rsidR="00AE583A" w:rsidRPr="002D6AA7">
          <w:rPr>
            <w:rStyle w:val="Hyperlink"/>
            <w:noProof/>
          </w:rPr>
          <w:t>ACART members in the period</w:t>
        </w:r>
        <w:r w:rsidR="00AE583A">
          <w:rPr>
            <w:noProof/>
            <w:webHidden/>
          </w:rPr>
          <w:tab/>
        </w:r>
        <w:r w:rsidR="00AE583A">
          <w:rPr>
            <w:noProof/>
            <w:webHidden/>
          </w:rPr>
          <w:fldChar w:fldCharType="begin"/>
        </w:r>
        <w:r w:rsidR="00AE583A">
          <w:rPr>
            <w:noProof/>
            <w:webHidden/>
          </w:rPr>
          <w:instrText xml:space="preserve"> PAGEREF _Toc135722125 \h </w:instrText>
        </w:r>
        <w:r w:rsidR="00AE583A">
          <w:rPr>
            <w:noProof/>
            <w:webHidden/>
          </w:rPr>
        </w:r>
        <w:r w:rsidR="00AE583A">
          <w:rPr>
            <w:noProof/>
            <w:webHidden/>
          </w:rPr>
          <w:fldChar w:fldCharType="separate"/>
        </w:r>
        <w:r w:rsidR="00AE583A">
          <w:rPr>
            <w:noProof/>
            <w:webHidden/>
          </w:rPr>
          <w:t>9</w:t>
        </w:r>
        <w:r w:rsidR="00AE583A">
          <w:rPr>
            <w:noProof/>
            <w:webHidden/>
          </w:rPr>
          <w:fldChar w:fldCharType="end"/>
        </w:r>
      </w:hyperlink>
    </w:p>
    <w:p w14:paraId="010943BD" w14:textId="5B7B55CB" w:rsidR="00AE583A" w:rsidRDefault="00AF75D4">
      <w:pPr>
        <w:pStyle w:val="TOC2"/>
        <w:rPr>
          <w:rFonts w:asciiTheme="minorHAnsi" w:eastAsiaTheme="minorEastAsia" w:hAnsiTheme="minorHAnsi" w:cstheme="minorBidi"/>
          <w:noProof/>
          <w:sz w:val="22"/>
          <w:szCs w:val="22"/>
          <w:lang w:val="en-AU" w:eastAsia="en-AU"/>
        </w:rPr>
      </w:pPr>
      <w:hyperlink w:anchor="_Toc135722126" w:history="1">
        <w:r w:rsidR="00AE583A" w:rsidRPr="002D6AA7">
          <w:rPr>
            <w:rStyle w:val="Hyperlink"/>
            <w:noProof/>
          </w:rPr>
          <w:t>Secretariat staff members</w:t>
        </w:r>
        <w:r w:rsidR="00AE583A">
          <w:rPr>
            <w:noProof/>
            <w:webHidden/>
          </w:rPr>
          <w:tab/>
        </w:r>
        <w:r w:rsidR="00AE583A">
          <w:rPr>
            <w:noProof/>
            <w:webHidden/>
          </w:rPr>
          <w:fldChar w:fldCharType="begin"/>
        </w:r>
        <w:r w:rsidR="00AE583A">
          <w:rPr>
            <w:noProof/>
            <w:webHidden/>
          </w:rPr>
          <w:instrText xml:space="preserve"> PAGEREF _Toc135722126 \h </w:instrText>
        </w:r>
        <w:r w:rsidR="00AE583A">
          <w:rPr>
            <w:noProof/>
            <w:webHidden/>
          </w:rPr>
        </w:r>
        <w:r w:rsidR="00AE583A">
          <w:rPr>
            <w:noProof/>
            <w:webHidden/>
          </w:rPr>
          <w:fldChar w:fldCharType="separate"/>
        </w:r>
        <w:r w:rsidR="00AE583A">
          <w:rPr>
            <w:noProof/>
            <w:webHidden/>
          </w:rPr>
          <w:t>9</w:t>
        </w:r>
        <w:r w:rsidR="00AE583A">
          <w:rPr>
            <w:noProof/>
            <w:webHidden/>
          </w:rPr>
          <w:fldChar w:fldCharType="end"/>
        </w:r>
      </w:hyperlink>
    </w:p>
    <w:p w14:paraId="5B786108" w14:textId="4603776B" w:rsidR="00AE583A" w:rsidRDefault="00AF75D4">
      <w:pPr>
        <w:pStyle w:val="TOC2"/>
        <w:rPr>
          <w:rFonts w:asciiTheme="minorHAnsi" w:eastAsiaTheme="minorEastAsia" w:hAnsiTheme="minorHAnsi" w:cstheme="minorBidi"/>
          <w:noProof/>
          <w:sz w:val="22"/>
          <w:szCs w:val="22"/>
          <w:lang w:val="en-AU" w:eastAsia="en-AU"/>
        </w:rPr>
      </w:pPr>
      <w:hyperlink w:anchor="_Toc135722127" w:history="1">
        <w:r w:rsidR="00AE583A" w:rsidRPr="002D6AA7">
          <w:rPr>
            <w:rStyle w:val="Hyperlink"/>
            <w:noProof/>
          </w:rPr>
          <w:t>Biographies of ACART members</w:t>
        </w:r>
        <w:r w:rsidR="00AE583A">
          <w:rPr>
            <w:noProof/>
            <w:webHidden/>
          </w:rPr>
          <w:tab/>
        </w:r>
        <w:r w:rsidR="00AE583A">
          <w:rPr>
            <w:noProof/>
            <w:webHidden/>
          </w:rPr>
          <w:fldChar w:fldCharType="begin"/>
        </w:r>
        <w:r w:rsidR="00AE583A">
          <w:rPr>
            <w:noProof/>
            <w:webHidden/>
          </w:rPr>
          <w:instrText xml:space="preserve"> PAGEREF _Toc135722127 \h </w:instrText>
        </w:r>
        <w:r w:rsidR="00AE583A">
          <w:rPr>
            <w:noProof/>
            <w:webHidden/>
          </w:rPr>
        </w:r>
        <w:r w:rsidR="00AE583A">
          <w:rPr>
            <w:noProof/>
            <w:webHidden/>
          </w:rPr>
          <w:fldChar w:fldCharType="separate"/>
        </w:r>
        <w:r w:rsidR="00AE583A">
          <w:rPr>
            <w:noProof/>
            <w:webHidden/>
          </w:rPr>
          <w:t>9</w:t>
        </w:r>
        <w:r w:rsidR="00AE583A">
          <w:rPr>
            <w:noProof/>
            <w:webHidden/>
          </w:rPr>
          <w:fldChar w:fldCharType="end"/>
        </w:r>
      </w:hyperlink>
    </w:p>
    <w:p w14:paraId="342F52AA" w14:textId="74BD17CD" w:rsidR="00AE583A" w:rsidRDefault="00AF75D4">
      <w:pPr>
        <w:pStyle w:val="TOC1"/>
        <w:rPr>
          <w:rFonts w:asciiTheme="minorHAnsi" w:eastAsiaTheme="minorEastAsia" w:hAnsiTheme="minorHAnsi" w:cstheme="minorBidi"/>
          <w:b w:val="0"/>
          <w:noProof/>
          <w:szCs w:val="22"/>
          <w:lang w:val="en-AU" w:eastAsia="en-AU"/>
        </w:rPr>
      </w:pPr>
      <w:hyperlink w:anchor="_Toc135722128" w:history="1">
        <w:r w:rsidR="00AE583A" w:rsidRPr="002D6AA7">
          <w:rPr>
            <w:rStyle w:val="Hyperlink"/>
            <w:noProof/>
          </w:rPr>
          <w:t>Appendix 2: Member attendance at full ACART meetings</w:t>
        </w:r>
        <w:r w:rsidR="00AE583A">
          <w:rPr>
            <w:noProof/>
            <w:webHidden/>
          </w:rPr>
          <w:tab/>
        </w:r>
        <w:r w:rsidR="00AE583A">
          <w:rPr>
            <w:noProof/>
            <w:webHidden/>
          </w:rPr>
          <w:fldChar w:fldCharType="begin"/>
        </w:r>
        <w:r w:rsidR="00AE583A">
          <w:rPr>
            <w:noProof/>
            <w:webHidden/>
          </w:rPr>
          <w:instrText xml:space="preserve"> PAGEREF _Toc135722128 \h </w:instrText>
        </w:r>
        <w:r w:rsidR="00AE583A">
          <w:rPr>
            <w:noProof/>
            <w:webHidden/>
          </w:rPr>
        </w:r>
        <w:r w:rsidR="00AE583A">
          <w:rPr>
            <w:noProof/>
            <w:webHidden/>
          </w:rPr>
          <w:fldChar w:fldCharType="separate"/>
        </w:r>
        <w:r w:rsidR="00AE583A">
          <w:rPr>
            <w:noProof/>
            <w:webHidden/>
          </w:rPr>
          <w:t>15</w:t>
        </w:r>
        <w:r w:rsidR="00AE583A">
          <w:rPr>
            <w:noProof/>
            <w:webHidden/>
          </w:rPr>
          <w:fldChar w:fldCharType="end"/>
        </w:r>
      </w:hyperlink>
    </w:p>
    <w:p w14:paraId="16831223" w14:textId="42D06CFB" w:rsidR="00AE583A" w:rsidRDefault="00AF75D4">
      <w:pPr>
        <w:pStyle w:val="TOC1"/>
        <w:rPr>
          <w:rFonts w:asciiTheme="minorHAnsi" w:eastAsiaTheme="minorEastAsia" w:hAnsiTheme="minorHAnsi" w:cstheme="minorBidi"/>
          <w:b w:val="0"/>
          <w:noProof/>
          <w:szCs w:val="22"/>
          <w:lang w:val="en-AU" w:eastAsia="en-AU"/>
        </w:rPr>
      </w:pPr>
      <w:hyperlink w:anchor="_Toc135722129" w:history="1">
        <w:r w:rsidR="00AE583A" w:rsidRPr="002D6AA7">
          <w:rPr>
            <w:rStyle w:val="Hyperlink"/>
            <w:noProof/>
          </w:rPr>
          <w:t>Appendix 3: ACART working groups</w:t>
        </w:r>
        <w:r w:rsidR="00AE583A">
          <w:rPr>
            <w:noProof/>
            <w:webHidden/>
          </w:rPr>
          <w:tab/>
        </w:r>
        <w:r w:rsidR="00AE583A">
          <w:rPr>
            <w:noProof/>
            <w:webHidden/>
          </w:rPr>
          <w:fldChar w:fldCharType="begin"/>
        </w:r>
        <w:r w:rsidR="00AE583A">
          <w:rPr>
            <w:noProof/>
            <w:webHidden/>
          </w:rPr>
          <w:instrText xml:space="preserve"> PAGEREF _Toc135722129 \h </w:instrText>
        </w:r>
        <w:r w:rsidR="00AE583A">
          <w:rPr>
            <w:noProof/>
            <w:webHidden/>
          </w:rPr>
        </w:r>
        <w:r w:rsidR="00AE583A">
          <w:rPr>
            <w:noProof/>
            <w:webHidden/>
          </w:rPr>
          <w:fldChar w:fldCharType="separate"/>
        </w:r>
        <w:r w:rsidR="00AE583A">
          <w:rPr>
            <w:noProof/>
            <w:webHidden/>
          </w:rPr>
          <w:t>16</w:t>
        </w:r>
        <w:r w:rsidR="00AE583A">
          <w:rPr>
            <w:noProof/>
            <w:webHidden/>
          </w:rPr>
          <w:fldChar w:fldCharType="end"/>
        </w:r>
      </w:hyperlink>
    </w:p>
    <w:p w14:paraId="45C5BB25" w14:textId="3D5B7C0B" w:rsidR="00C86248" w:rsidRPr="004D655D" w:rsidRDefault="00362BD3" w:rsidP="00A66034">
      <w:r>
        <w:fldChar w:fldCharType="end"/>
      </w:r>
    </w:p>
    <w:p w14:paraId="4DA94345" w14:textId="77777777" w:rsidR="00C86248" w:rsidRPr="004D655D" w:rsidRDefault="00C86248" w:rsidP="00A66034"/>
    <w:p w14:paraId="71869D2F" w14:textId="77777777" w:rsidR="00C86248" w:rsidRPr="004D655D" w:rsidRDefault="00C86248" w:rsidP="00A66034">
      <w:pPr>
        <w:sectPr w:rsidR="00C86248" w:rsidRPr="004D655D" w:rsidSect="009F48DD">
          <w:headerReference w:type="first" r:id="rId20"/>
          <w:footerReference w:type="first" r:id="rId21"/>
          <w:pgSz w:w="11907" w:h="16840" w:code="9"/>
          <w:pgMar w:top="1701" w:right="1418" w:bottom="1701" w:left="1701" w:header="0" w:footer="425" w:gutter="0"/>
          <w:pgNumType w:fmt="lowerRoman"/>
          <w:cols w:space="720"/>
          <w:titlePg/>
        </w:sectPr>
      </w:pPr>
    </w:p>
    <w:p w14:paraId="5448FC39" w14:textId="77777777" w:rsidR="00762F00" w:rsidRDefault="00543A52" w:rsidP="00FA0914">
      <w:pPr>
        <w:pStyle w:val="Heading1"/>
      </w:pPr>
      <w:bookmarkStart w:id="6" w:name="_Toc135722110"/>
      <w:r>
        <w:lastRenderedPageBreak/>
        <w:t>Introduction</w:t>
      </w:r>
      <w:bookmarkEnd w:id="6"/>
    </w:p>
    <w:p w14:paraId="0F010322" w14:textId="77777777" w:rsidR="00110C6D" w:rsidRPr="00D41ACA" w:rsidRDefault="00110C6D" w:rsidP="00110C6D">
      <w:pPr>
        <w:pStyle w:val="Heading2"/>
      </w:pPr>
      <w:bookmarkStart w:id="7" w:name="_Toc493926778"/>
      <w:bookmarkStart w:id="8" w:name="_Toc135722111"/>
      <w:r w:rsidRPr="00923B03">
        <w:t xml:space="preserve">Purpose of this </w:t>
      </w:r>
      <w:r>
        <w:t>report</w:t>
      </w:r>
      <w:bookmarkEnd w:id="7"/>
      <w:bookmarkEnd w:id="8"/>
    </w:p>
    <w:p w14:paraId="538772DF" w14:textId="77777777" w:rsidR="00BC3A7F" w:rsidRDefault="00BC3A7F" w:rsidP="00BC3A7F">
      <w:r w:rsidRPr="00972477">
        <w:t xml:space="preserve">Section 42(3) of the </w:t>
      </w:r>
      <w:r>
        <w:t>Human Assisted Reproductive Technology (</w:t>
      </w:r>
      <w:r w:rsidRPr="00972477">
        <w:t>HART</w:t>
      </w:r>
      <w:r>
        <w:t>)</w:t>
      </w:r>
      <w:r w:rsidRPr="00972477">
        <w:t xml:space="preserve"> Act</w:t>
      </w:r>
      <w:r w:rsidRPr="004D294E">
        <w:t xml:space="preserve"> </w:t>
      </w:r>
      <w:r>
        <w:t xml:space="preserve">2004 </w:t>
      </w:r>
      <w:r w:rsidRPr="004D294E">
        <w:t xml:space="preserve">requires </w:t>
      </w:r>
      <w:r>
        <w:t>the Advisory Committee on Assisted Reproductive Technology (</w:t>
      </w:r>
      <w:r w:rsidRPr="004D294E">
        <w:t>ACART</w:t>
      </w:r>
      <w:r>
        <w:t>)</w:t>
      </w:r>
      <w:r w:rsidRPr="004D294E">
        <w:t xml:space="preserve">, as soon </w:t>
      </w:r>
      <w:r w:rsidRPr="006C6728">
        <w:t>as practicable after each 12-month</w:t>
      </w:r>
      <w:r>
        <w:noBreakHyphen/>
      </w:r>
      <w:r w:rsidRPr="006C6728">
        <w:t xml:space="preserve"> period</w:t>
      </w:r>
      <w:r>
        <w:t>,</w:t>
      </w:r>
      <w:r w:rsidRPr="006C6728">
        <w:t xml:space="preserve"> ending on 30 June, to </w:t>
      </w:r>
      <w:r>
        <w:t>provide</w:t>
      </w:r>
      <w:r w:rsidRPr="006C6728">
        <w:t xml:space="preserve"> the Minister of Health </w:t>
      </w:r>
      <w:r>
        <w:t xml:space="preserve">(the Minister) with </w:t>
      </w:r>
      <w:r w:rsidRPr="006C6728">
        <w:t>a</w:t>
      </w:r>
      <w:r w:rsidRPr="004D294E">
        <w:t xml:space="preserve"> report on</w:t>
      </w:r>
      <w:r>
        <w:t>:</w:t>
      </w:r>
    </w:p>
    <w:p w14:paraId="0E4EAA0F" w14:textId="77777777" w:rsidR="00BC3A7F" w:rsidRDefault="00BC3A7F" w:rsidP="00BC3A7F">
      <w:pPr>
        <w:pStyle w:val="Bullet"/>
      </w:pPr>
      <w:r>
        <w:t>its progress in carrying out its functions</w:t>
      </w:r>
    </w:p>
    <w:p w14:paraId="7ADEBB24" w14:textId="77777777" w:rsidR="00BC3A7F" w:rsidRDefault="00BC3A7F" w:rsidP="00BC3A7F">
      <w:pPr>
        <w:pStyle w:val="Bullet"/>
      </w:pPr>
      <w:r>
        <w:t xml:space="preserve">the number and kinds of decisions made by the </w:t>
      </w:r>
      <w:r w:rsidRPr="00D95588">
        <w:t>Ethics Committee on Assisted Reproductive Technology (</w:t>
      </w:r>
      <w:r>
        <w:t>ECART) in that period.</w:t>
      </w:r>
    </w:p>
    <w:p w14:paraId="2431A882" w14:textId="77777777" w:rsidR="00E81585" w:rsidRDefault="00E81585" w:rsidP="00570306"/>
    <w:p w14:paraId="201A476A" w14:textId="77777777" w:rsidR="00E81585" w:rsidRDefault="00E81585" w:rsidP="00570306">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9455554"/>
      <w:bookmarkStart w:id="18" w:name="_Toc67314699"/>
      <w:bookmarkStart w:id="19" w:name="_Toc135722112"/>
      <w:r w:rsidRPr="004D294E">
        <w:t>Background</w:t>
      </w:r>
      <w:bookmarkEnd w:id="9"/>
      <w:bookmarkEnd w:id="10"/>
      <w:bookmarkEnd w:id="11"/>
      <w:bookmarkEnd w:id="12"/>
      <w:bookmarkEnd w:id="13"/>
      <w:bookmarkEnd w:id="14"/>
      <w:bookmarkEnd w:id="15"/>
      <w:bookmarkEnd w:id="16"/>
      <w:bookmarkEnd w:id="17"/>
      <w:bookmarkEnd w:id="18"/>
      <w:bookmarkEnd w:id="19"/>
    </w:p>
    <w:p w14:paraId="680F67BA" w14:textId="77777777" w:rsidR="00BC3A7F" w:rsidRDefault="00BC3A7F" w:rsidP="00BC3A7F">
      <w:r>
        <w:t>ACART was established under section 32 of the HART Act 2004 and first met in September 2005. Appendix 1 gives biographical information on ACART’s membership during 2021/2022.</w:t>
      </w:r>
    </w:p>
    <w:p w14:paraId="320B3B1D" w14:textId="77777777" w:rsidR="00BC3A7F" w:rsidRDefault="00BC3A7F" w:rsidP="00BC3A7F"/>
    <w:p w14:paraId="73E79AA1" w14:textId="77777777" w:rsidR="00BC3A7F" w:rsidRDefault="00BC3A7F" w:rsidP="00BC3A7F">
      <w:r>
        <w:t xml:space="preserve">ACART is a Crown entity, appointed by the Crown, and as such has responsibilities under </w:t>
      </w:r>
      <w:proofErr w:type="spellStart"/>
      <w:r>
        <w:t>Te</w:t>
      </w:r>
      <w:proofErr w:type="spellEnd"/>
      <w:r>
        <w:t xml:space="preserve"> </w:t>
      </w:r>
      <w:proofErr w:type="spellStart"/>
      <w:r>
        <w:t>Tiriti</w:t>
      </w:r>
      <w:proofErr w:type="spellEnd"/>
      <w:r>
        <w:t xml:space="preserve"> o Waitangi as a treaty partner to </w:t>
      </w:r>
      <w:proofErr w:type="spellStart"/>
      <w:r>
        <w:t>tangata</w:t>
      </w:r>
      <w:proofErr w:type="spellEnd"/>
      <w:r>
        <w:t xml:space="preserve"> whenua. ACART considers and treats with respect the needs, values, and beliefs of Māori, in line with section 4(f) of the HART Act.</w:t>
      </w:r>
    </w:p>
    <w:p w14:paraId="3858FEF0" w14:textId="77777777" w:rsidR="00E81585" w:rsidRDefault="00E81585" w:rsidP="00570306"/>
    <w:p w14:paraId="493911C8" w14:textId="77777777" w:rsidR="00E81585" w:rsidRPr="004D294E" w:rsidRDefault="00E81585" w:rsidP="00570306">
      <w:pPr>
        <w:pStyle w:val="Heading2"/>
      </w:pPr>
      <w:bookmarkStart w:id="20" w:name="_Toc150869214"/>
      <w:bookmarkStart w:id="21" w:name="_Toc178338222"/>
      <w:bookmarkStart w:id="22" w:name="_Toc206837286"/>
      <w:bookmarkStart w:id="23" w:name="_Toc272911743"/>
      <w:bookmarkStart w:id="24" w:name="_Toc493926780"/>
      <w:bookmarkStart w:id="25" w:name="_Toc529455555"/>
      <w:bookmarkStart w:id="26" w:name="_Toc67314700"/>
      <w:bookmarkStart w:id="27" w:name="_Toc135722113"/>
      <w:r w:rsidRPr="004D294E">
        <w:t>ACART</w:t>
      </w:r>
      <w:r>
        <w:t>’</w:t>
      </w:r>
      <w:r w:rsidRPr="004D294E">
        <w:t>s functions</w:t>
      </w:r>
      <w:bookmarkEnd w:id="20"/>
      <w:bookmarkEnd w:id="21"/>
      <w:bookmarkEnd w:id="22"/>
      <w:bookmarkEnd w:id="23"/>
      <w:bookmarkEnd w:id="24"/>
      <w:bookmarkEnd w:id="25"/>
      <w:bookmarkEnd w:id="26"/>
      <w:bookmarkEnd w:id="27"/>
    </w:p>
    <w:p w14:paraId="0F619D29" w14:textId="77777777" w:rsidR="00BC3A7F" w:rsidRPr="004D294E" w:rsidRDefault="00BC3A7F" w:rsidP="00BC3A7F">
      <w:r w:rsidRPr="004D294E">
        <w:t>ACART</w:t>
      </w:r>
      <w:r>
        <w:t>’</w:t>
      </w:r>
      <w:r w:rsidRPr="004D294E">
        <w:t>s functions, as set out in section</w:t>
      </w:r>
      <w:r>
        <w:t> </w:t>
      </w:r>
      <w:r w:rsidRPr="004D294E">
        <w:t>35 of the HART Act</w:t>
      </w:r>
      <w:r>
        <w:t xml:space="preserve"> 2004</w:t>
      </w:r>
      <w:r w:rsidRPr="004D294E">
        <w:t>, are to:</w:t>
      </w:r>
    </w:p>
    <w:p w14:paraId="2ED6F48E" w14:textId="77777777" w:rsidR="00BC3A7F" w:rsidRDefault="00BC3A7F" w:rsidP="00BC3A7F">
      <w:pPr>
        <w:pStyle w:val="Bullet"/>
      </w:pPr>
      <w:r>
        <w:t xml:space="preserve">issue guidelines and give advice to ECART on the matters that ECART must take into account when considering whether to give, change or cancel an approval for an extension to the applicable period for storing a human </w:t>
      </w:r>
      <w:r w:rsidRPr="079E4DC7">
        <w:rPr>
          <w:i/>
          <w:iCs/>
        </w:rPr>
        <w:t>in-vitro</w:t>
      </w:r>
      <w:r>
        <w:t xml:space="preserve"> gamete or a human </w:t>
      </w:r>
      <w:r w:rsidRPr="079E4DC7">
        <w:rPr>
          <w:i/>
          <w:iCs/>
        </w:rPr>
        <w:t>in-vitro</w:t>
      </w:r>
      <w:r>
        <w:t xml:space="preserve"> embryo</w:t>
      </w:r>
    </w:p>
    <w:p w14:paraId="0770AA14" w14:textId="77777777" w:rsidR="00BC3A7F" w:rsidRPr="004D294E" w:rsidRDefault="00BC3A7F" w:rsidP="00BC3A7F">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14:paraId="0839877A" w14:textId="77777777" w:rsidR="00BC3A7F" w:rsidRPr="00A469DC" w:rsidRDefault="00BC3A7F" w:rsidP="00BC3A7F">
      <w:pPr>
        <w:pStyle w:val="Bullet"/>
      </w:pPr>
      <w:r w:rsidRPr="00A469DC">
        <w:t xml:space="preserve">advise the Minister on aspects of, or issues arising out of, kinds of assisted reproductive research and, without limitation, </w:t>
      </w:r>
      <w:r>
        <w:t xml:space="preserve">provide </w:t>
      </w:r>
      <w:r w:rsidRPr="00A469DC">
        <w:t>advi</w:t>
      </w:r>
      <w:r>
        <w:t>c</w:t>
      </w:r>
      <w:r w:rsidRPr="00A469DC">
        <w:t>e as to whether:</w:t>
      </w:r>
    </w:p>
    <w:p w14:paraId="220F0E5E" w14:textId="77777777" w:rsidR="00BC3A7F" w:rsidRPr="004D294E" w:rsidRDefault="00BC3A7F" w:rsidP="00BC3A7F">
      <w:pPr>
        <w:pStyle w:val="Dash"/>
      </w:pPr>
      <w:r w:rsidRPr="00A469DC">
        <w:t xml:space="preserve">the HART Act </w:t>
      </w:r>
      <w:r>
        <w:t xml:space="preserve">2004 </w:t>
      </w:r>
      <w:r w:rsidRPr="00A469DC">
        <w:t>or another enactment should be amended to prohibit or provide fo</w:t>
      </w:r>
      <w:r w:rsidRPr="004D294E">
        <w:t>r any kind of assisted reproductive procedure or human reproductive research</w:t>
      </w:r>
    </w:p>
    <w:p w14:paraId="36A6E4B8" w14:textId="77777777" w:rsidR="00BC3A7F" w:rsidRPr="004D294E" w:rsidRDefault="00BC3A7F" w:rsidP="00BC3A7F">
      <w:pPr>
        <w:pStyle w:val="Dash"/>
        <w:keepLines/>
      </w:pPr>
      <w:r>
        <w:t>any kind of procedure or treatment should be declared an established procedure (that is, a procedure that does not require ECART approval) on the basis of the information, assessment, advice and ethical analysis required under section 6 of the HART Act 2004</w:t>
      </w:r>
    </w:p>
    <w:p w14:paraId="3BA14601" w14:textId="77777777" w:rsidR="00BC3A7F" w:rsidRPr="004D294E" w:rsidRDefault="00BC3A7F" w:rsidP="00BC3A7F">
      <w:pPr>
        <w:pStyle w:val="Dash"/>
      </w:pPr>
      <w:r w:rsidRPr="004D294E">
        <w:lastRenderedPageBreak/>
        <w:t>any established procedure should be modified or cease to be an established procedure</w:t>
      </w:r>
    </w:p>
    <w:p w14:paraId="35076211" w14:textId="77777777" w:rsidR="00BC3A7F" w:rsidRPr="004D294E" w:rsidRDefault="00BC3A7F" w:rsidP="00BC3A7F">
      <w:pPr>
        <w:pStyle w:val="Dash"/>
      </w:pPr>
      <w:r w:rsidRPr="004D294E">
        <w:t>a moratorium should be imposed on any kind of assisted reproductive procedure or human reproductive research</w:t>
      </w:r>
    </w:p>
    <w:p w14:paraId="7749E783" w14:textId="77777777" w:rsidR="00BC3A7F" w:rsidRPr="004D294E" w:rsidRDefault="00BC3A7F" w:rsidP="00BC3A7F">
      <w:pPr>
        <w:pStyle w:val="Dash"/>
      </w:pPr>
      <w:r w:rsidRPr="004D294E">
        <w:t xml:space="preserve">regulations should be made under section 76 of the HART Act </w:t>
      </w:r>
      <w:r>
        <w:t xml:space="preserve">2004 </w:t>
      </w:r>
      <w:r w:rsidRPr="004D294E">
        <w:t>to regulate the performance of any kind of assisted reproductive procedure or the conduct of any kind of human reproductive research</w:t>
      </w:r>
    </w:p>
    <w:p w14:paraId="6943756A" w14:textId="77777777" w:rsidR="00BC3A7F" w:rsidRPr="004D294E" w:rsidRDefault="00BC3A7F" w:rsidP="00BC3A7F">
      <w:pPr>
        <w:pStyle w:val="Bullet"/>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14:paraId="5BFC41D7" w14:textId="77777777" w:rsidR="00BC3A7F" w:rsidRPr="004D294E" w:rsidRDefault="00BC3A7F" w:rsidP="00BC3A7F">
      <w:pPr>
        <w:pStyle w:val="Bullet"/>
      </w:pPr>
      <w:r>
        <w:t>consult with anyone who, in the opinion of ACART, is able to assist it in performing its functions</w:t>
      </w:r>
    </w:p>
    <w:p w14:paraId="7776C93E" w14:textId="77777777" w:rsidR="00BC3A7F" w:rsidRPr="004D294E" w:rsidRDefault="00BC3A7F" w:rsidP="00BC3A7F">
      <w:pPr>
        <w:pStyle w:val="Bullet"/>
      </w:pPr>
      <w:r w:rsidRPr="004D294E">
        <w:t>perform any other function that the Minister assigns to it by written notice.</w:t>
      </w:r>
    </w:p>
    <w:p w14:paraId="23133E32" w14:textId="77777777" w:rsidR="00BC3A7F" w:rsidRPr="004D294E" w:rsidRDefault="00BC3A7F" w:rsidP="00BC3A7F"/>
    <w:p w14:paraId="3445C295" w14:textId="77777777" w:rsidR="00BC3A7F" w:rsidRPr="004D294E" w:rsidRDefault="00BC3A7F" w:rsidP="00BC3A7F">
      <w:r w:rsidRPr="004D294E">
        <w:t>For the purposes of performing the above functions, ACART must monitor:</w:t>
      </w:r>
    </w:p>
    <w:p w14:paraId="73468D5E" w14:textId="77777777" w:rsidR="00BC3A7F" w:rsidRPr="004D294E" w:rsidRDefault="00BC3A7F" w:rsidP="00BC3A7F">
      <w:pPr>
        <w:pStyle w:val="Bullet"/>
      </w:pPr>
      <w:r w:rsidRPr="004D294E">
        <w:t>the application, and health outcomes, of assisted reproductive procedures and established procedures</w:t>
      </w:r>
    </w:p>
    <w:p w14:paraId="74AA34AC" w14:textId="77777777" w:rsidR="00BC3A7F" w:rsidRDefault="00BC3A7F" w:rsidP="00BC3A7F">
      <w:pPr>
        <w:pStyle w:val="Bullet"/>
      </w:pPr>
      <w:r w:rsidRPr="004D294E">
        <w:t>developments in human reproductive research.</w:t>
      </w:r>
    </w:p>
    <w:p w14:paraId="40B3AF7B" w14:textId="77777777" w:rsidR="00BC3A7F" w:rsidRDefault="00BC3A7F" w:rsidP="00BC3A7F"/>
    <w:p w14:paraId="485FEB68" w14:textId="77777777" w:rsidR="00BC3A7F" w:rsidRDefault="00BC3A7F" w:rsidP="00BC3A7F">
      <w:r>
        <w:t>ACART’s terms of reference are available on its website (</w:t>
      </w:r>
      <w:hyperlink r:id="rId22" w:history="1">
        <w:r w:rsidRPr="00570306">
          <w:rPr>
            <w:rStyle w:val="Hyperlink"/>
          </w:rPr>
          <w:t>www.acart.health.govt.nz/about-us/terms-reference</w:t>
        </w:r>
      </w:hyperlink>
      <w:r>
        <w:t>).</w:t>
      </w:r>
    </w:p>
    <w:p w14:paraId="3F11F78B" w14:textId="77777777" w:rsidR="008569C6" w:rsidRDefault="008569C6" w:rsidP="00570306"/>
    <w:p w14:paraId="2F52685D" w14:textId="77777777" w:rsidR="00950BDD" w:rsidRPr="003B2165" w:rsidRDefault="00950BDD" w:rsidP="00200E40"/>
    <w:p w14:paraId="077A7B99" w14:textId="77777777" w:rsidR="00570F40" w:rsidRDefault="00570F40" w:rsidP="00200E40">
      <w:pPr>
        <w:pStyle w:val="Heading1"/>
        <w:jc w:val="both"/>
        <w:sectPr w:rsidR="00570F40" w:rsidSect="00E414C6">
          <w:footerReference w:type="even" r:id="rId23"/>
          <w:headerReference w:type="first" r:id="rId24"/>
          <w:footerReference w:type="first" r:id="rId25"/>
          <w:pgSz w:w="11907" w:h="16834" w:code="9"/>
          <w:pgMar w:top="1701" w:right="1418" w:bottom="1701" w:left="1701" w:header="0" w:footer="425" w:gutter="0"/>
          <w:pgNumType w:start="1"/>
          <w:cols w:space="720"/>
          <w:titlePg/>
        </w:sectPr>
      </w:pPr>
      <w:bookmarkStart w:id="28" w:name="_Toc206837288"/>
      <w:bookmarkStart w:id="29" w:name="_Toc210011656"/>
      <w:bookmarkStart w:id="30" w:name="_Toc210461436"/>
      <w:bookmarkStart w:id="31" w:name="_Toc210466429"/>
      <w:bookmarkStart w:id="32" w:name="_Toc272911744"/>
    </w:p>
    <w:p w14:paraId="00E45ED3" w14:textId="0A314E80" w:rsidR="008569C6" w:rsidRDefault="000F0E9D" w:rsidP="000D78C6">
      <w:pPr>
        <w:pStyle w:val="Heading1"/>
      </w:pPr>
      <w:bookmarkStart w:id="33" w:name="_Toc135722114"/>
      <w:r>
        <w:lastRenderedPageBreak/>
        <w:t>ACART</w:t>
      </w:r>
      <w:r w:rsidR="00AC6597">
        <w:t>’</w:t>
      </w:r>
      <w:r>
        <w:t>s w</w:t>
      </w:r>
      <w:r w:rsidR="008569C6" w:rsidRPr="004D294E">
        <w:t>ork</w:t>
      </w:r>
      <w:r w:rsidR="008569C6">
        <w:t xml:space="preserve"> </w:t>
      </w:r>
      <w:r w:rsidR="006C3777">
        <w:t>d</w:t>
      </w:r>
      <w:r w:rsidR="008569C6">
        <w:t xml:space="preserve">uring </w:t>
      </w:r>
      <w:bookmarkEnd w:id="28"/>
      <w:bookmarkEnd w:id="29"/>
      <w:bookmarkEnd w:id="30"/>
      <w:bookmarkEnd w:id="31"/>
      <w:bookmarkEnd w:id="32"/>
      <w:r w:rsidR="00BC3A7F">
        <w:t>2021/22</w:t>
      </w:r>
      <w:bookmarkEnd w:id="33"/>
    </w:p>
    <w:p w14:paraId="541667A5" w14:textId="77777777" w:rsidR="004C7AFE" w:rsidRDefault="004C7AFE" w:rsidP="002F0CAD">
      <w:pPr>
        <w:pStyle w:val="Heading2"/>
      </w:pPr>
      <w:bookmarkStart w:id="34" w:name="_Toc493926782"/>
      <w:bookmarkStart w:id="35" w:name="_Toc135722115"/>
      <w:r w:rsidRPr="008972B9">
        <w:t>ACART</w:t>
      </w:r>
      <w:r w:rsidRPr="005F4B1B">
        <w:t xml:space="preserve"> </w:t>
      </w:r>
      <w:r>
        <w:t>meetings</w:t>
      </w:r>
      <w:bookmarkEnd w:id="34"/>
      <w:bookmarkEnd w:id="35"/>
    </w:p>
    <w:p w14:paraId="4CB549C1" w14:textId="77777777" w:rsidR="00BC3A7F" w:rsidRDefault="00BC3A7F" w:rsidP="00BC3A7F">
      <w:r>
        <w:t>ACART met as a full committee, with the support of the secretariat, six times during 2021/22. (Appendix 2 sets out member attendance at these meetings.) Working groups met as required between full committee meetings to progress specific projects. (Appendix 3 sets out detailed information on working group membership and meetings.)</w:t>
      </w:r>
    </w:p>
    <w:p w14:paraId="7345474D" w14:textId="77777777" w:rsidR="00E81585" w:rsidRDefault="00E81585" w:rsidP="002F0CAD"/>
    <w:p w14:paraId="43CD3C00" w14:textId="02408329" w:rsidR="00E81585" w:rsidRPr="00D06753" w:rsidRDefault="00E81585" w:rsidP="002F0CAD">
      <w:pPr>
        <w:pStyle w:val="Heading2"/>
      </w:pPr>
      <w:bookmarkStart w:id="36" w:name="_Toc493926784"/>
      <w:bookmarkStart w:id="37" w:name="_Toc529455558"/>
      <w:bookmarkStart w:id="38" w:name="_Toc67314703"/>
      <w:bookmarkStart w:id="39" w:name="_Toc135722116"/>
      <w:bookmarkStart w:id="40" w:name="_Toc178338227"/>
      <w:bookmarkStart w:id="41" w:name="_Toc206837290"/>
      <w:r>
        <w:t>Advice</w:t>
      </w:r>
      <w:r w:rsidRPr="00CD2F1F">
        <w:t xml:space="preserve"> projects</w:t>
      </w:r>
      <w:r>
        <w:t xml:space="preserve"> in </w:t>
      </w:r>
      <w:bookmarkEnd w:id="36"/>
      <w:bookmarkEnd w:id="37"/>
      <w:bookmarkEnd w:id="38"/>
      <w:r w:rsidR="00BC3A7F">
        <w:t>2021/22</w:t>
      </w:r>
      <w:bookmarkEnd w:id="39"/>
    </w:p>
    <w:p w14:paraId="1B82BB8C" w14:textId="77777777" w:rsidR="00BC3A7F" w:rsidRPr="00BC3A7F" w:rsidRDefault="00BC3A7F" w:rsidP="00BC3A7F">
      <w:pPr>
        <w:pStyle w:val="Heading3"/>
        <w:rPr>
          <w:rFonts w:eastAsia="Arial"/>
        </w:rPr>
      </w:pPr>
      <w:bookmarkStart w:id="42" w:name="_Toc178338228"/>
      <w:bookmarkStart w:id="43" w:name="_Toc206837291"/>
      <w:bookmarkEnd w:id="40"/>
      <w:bookmarkEnd w:id="41"/>
      <w:r w:rsidRPr="00BC3A7F">
        <w:rPr>
          <w:rFonts w:eastAsia="Arial"/>
        </w:rPr>
        <w:t>Posthumous reproduction: review of the Guidelines for the Storage, Use, and Disposal of Sperm from a Deceased Man</w:t>
      </w:r>
    </w:p>
    <w:p w14:paraId="0161A129" w14:textId="77777777" w:rsidR="00BC3A7F" w:rsidRDefault="00BC3A7F" w:rsidP="00BC3A7F">
      <w:pPr>
        <w:rPr>
          <w:rFonts w:eastAsia="Arial"/>
        </w:rPr>
      </w:pPr>
      <w:r w:rsidRPr="079E4DC7">
        <w:rPr>
          <w:rFonts w:eastAsia="Arial"/>
        </w:rPr>
        <w:t>The current guidelines</w:t>
      </w:r>
      <w:r w:rsidRPr="079E4DC7">
        <w:rPr>
          <w:rFonts w:eastAsia="Arial"/>
          <w:i/>
          <w:iCs/>
        </w:rPr>
        <w:t xml:space="preserve"> </w:t>
      </w:r>
      <w:r w:rsidRPr="079E4DC7">
        <w:rPr>
          <w:rFonts w:eastAsia="Arial"/>
        </w:rPr>
        <w:t>were issued in 2000. They pre-date the HART Act 2004 and reflect the technologies of the time. For instance, techniques for successful cryopreservation of eggs had not been established in 2000.</w:t>
      </w:r>
    </w:p>
    <w:p w14:paraId="19705752" w14:textId="77777777" w:rsidR="00BC3A7F" w:rsidRDefault="00BC3A7F" w:rsidP="00BC3A7F">
      <w:pPr>
        <w:rPr>
          <w:rFonts w:eastAsia="Arial"/>
        </w:rPr>
      </w:pPr>
    </w:p>
    <w:p w14:paraId="05D2ABD3" w14:textId="77777777" w:rsidR="00BC3A7F" w:rsidRDefault="00BC3A7F" w:rsidP="00BC3A7F">
      <w:pPr>
        <w:rPr>
          <w:rFonts w:eastAsia="Arial"/>
        </w:rPr>
      </w:pPr>
      <w:r w:rsidRPr="079E4DC7">
        <w:rPr>
          <w:rFonts w:eastAsia="Arial"/>
        </w:rPr>
        <w:t xml:space="preserve">During the 2021/22 financial year ACART finalised its advice to the Minister on this topic and submitted the advice in March 2022. The advice includes the revised guidelines and supplementary information to share with the sector. (ACART understands that the Ministry of Health will provide parallel advice to the minister.) </w:t>
      </w:r>
    </w:p>
    <w:p w14:paraId="7E16841E" w14:textId="77777777" w:rsidR="00BC3A7F" w:rsidRDefault="00BC3A7F" w:rsidP="00BC3A7F">
      <w:pPr>
        <w:rPr>
          <w:rFonts w:eastAsia="Arial"/>
        </w:rPr>
      </w:pPr>
    </w:p>
    <w:p w14:paraId="40D77FE0" w14:textId="77777777" w:rsidR="00BC3A7F" w:rsidRDefault="00BC3A7F" w:rsidP="00BC3A7F">
      <w:pPr>
        <w:rPr>
          <w:rFonts w:eastAsia="Arial"/>
          <w:highlight w:val="yellow"/>
        </w:rPr>
      </w:pPr>
      <w:r>
        <w:t>ACART also created an implementation plan so that the revised guidelines can be introduced with the full understanding of the sector.</w:t>
      </w:r>
    </w:p>
    <w:p w14:paraId="23451495" w14:textId="77777777" w:rsidR="00BC3A7F" w:rsidRDefault="00BC3A7F" w:rsidP="00BC3A7F">
      <w:pPr>
        <w:contextualSpacing/>
        <w:rPr>
          <w:rFonts w:eastAsia="Arial" w:cs="Arial"/>
          <w:szCs w:val="22"/>
        </w:rPr>
      </w:pPr>
    </w:p>
    <w:p w14:paraId="2C336AA0" w14:textId="77777777" w:rsidR="00BC3A7F" w:rsidRPr="00BC3A7F" w:rsidRDefault="00BC3A7F" w:rsidP="00BC3A7F">
      <w:pPr>
        <w:pStyle w:val="Heading3"/>
        <w:rPr>
          <w:rFonts w:eastAsia="Arial"/>
          <w:highlight w:val="yellow"/>
        </w:rPr>
      </w:pPr>
      <w:r w:rsidRPr="00BC3A7F">
        <w:rPr>
          <w:rFonts w:eastAsia="Arial"/>
        </w:rPr>
        <w:t>Amend the guidelines for extending the storage of gametes and embryos</w:t>
      </w:r>
    </w:p>
    <w:p w14:paraId="4B8E5570" w14:textId="77777777" w:rsidR="00BC3A7F" w:rsidRDefault="00BC3A7F" w:rsidP="00BC3A7F">
      <w:pPr>
        <w:contextualSpacing/>
        <w:rPr>
          <w:rFonts w:eastAsia="Arial" w:cs="Arial"/>
          <w:color w:val="000000" w:themeColor="text1"/>
        </w:rPr>
      </w:pPr>
      <w:r w:rsidRPr="079E4DC7">
        <w:rPr>
          <w:rFonts w:eastAsia="Arial" w:cs="Arial"/>
          <w:color w:val="000000" w:themeColor="text1"/>
        </w:rPr>
        <w:t>In the 20</w:t>
      </w:r>
      <w:r w:rsidRPr="079E4DC7">
        <w:rPr>
          <w:rFonts w:eastAsia="Arial" w:cs="Arial"/>
        </w:rPr>
        <w:t xml:space="preserve">21/22 financial </w:t>
      </w:r>
      <w:r w:rsidRPr="079E4DC7">
        <w:rPr>
          <w:rFonts w:eastAsia="Arial" w:cs="Arial"/>
          <w:color w:val="000000" w:themeColor="text1"/>
        </w:rPr>
        <w:t xml:space="preserve">year, ACART finalised the consultation document, which was due to be published early in the 2022/23 year. </w:t>
      </w:r>
    </w:p>
    <w:p w14:paraId="2E70974F" w14:textId="77777777" w:rsidR="00BC3A7F" w:rsidRDefault="00BC3A7F" w:rsidP="00BC3A7F">
      <w:pPr>
        <w:contextualSpacing/>
        <w:rPr>
          <w:rFonts w:eastAsia="Arial" w:cs="Arial"/>
          <w:color w:val="000000" w:themeColor="text1"/>
        </w:rPr>
      </w:pPr>
    </w:p>
    <w:p w14:paraId="30698193" w14:textId="77777777" w:rsidR="00BC3A7F" w:rsidRDefault="00BC3A7F" w:rsidP="00BC3A7F">
      <w:pPr>
        <w:contextualSpacing/>
        <w:rPr>
          <w:rFonts w:eastAsia="Arial" w:cs="Arial"/>
          <w:color w:val="000000" w:themeColor="text1"/>
          <w:highlight w:val="yellow"/>
        </w:rPr>
      </w:pPr>
      <w:r w:rsidRPr="05D458D7">
        <w:rPr>
          <w:rFonts w:eastAsia="Arial" w:cs="Arial"/>
          <w:color w:val="000000" w:themeColor="text1"/>
        </w:rPr>
        <w:t>The review is investigating the removal of an erroneous provision and clarifying the circumstances in which extensions can be made to the storage of gametes and embryos.</w:t>
      </w:r>
    </w:p>
    <w:p w14:paraId="4818FAC4" w14:textId="77777777" w:rsidR="00BC3A7F" w:rsidRDefault="00BC3A7F" w:rsidP="00BC3A7F">
      <w:pPr>
        <w:contextualSpacing/>
      </w:pPr>
    </w:p>
    <w:p w14:paraId="01591A55" w14:textId="77777777" w:rsidR="00BC3A7F" w:rsidRPr="00BC3A7F" w:rsidRDefault="00BC3A7F" w:rsidP="00BC3A7F">
      <w:pPr>
        <w:pStyle w:val="Heading3"/>
        <w:rPr>
          <w:rFonts w:eastAsia="Arial"/>
        </w:rPr>
      </w:pPr>
      <w:r w:rsidRPr="00BC3A7F">
        <w:rPr>
          <w:rFonts w:eastAsia="Arial"/>
        </w:rPr>
        <w:t>Proposal that the HART Order should explicitly state that the use of cryopreserved testicular tissue is an established procedure</w:t>
      </w:r>
    </w:p>
    <w:p w14:paraId="5253DC49" w14:textId="77777777" w:rsidR="00BC3A7F" w:rsidRDefault="00BC3A7F" w:rsidP="00BC3A7F">
      <w:pPr>
        <w:contextualSpacing/>
        <w:rPr>
          <w:rFonts w:eastAsia="Arial" w:cs="Arial"/>
          <w:color w:val="000000" w:themeColor="text1"/>
        </w:rPr>
      </w:pPr>
      <w:r w:rsidRPr="079E4DC7">
        <w:rPr>
          <w:rFonts w:eastAsia="Arial" w:cs="Arial"/>
          <w:color w:val="000000" w:themeColor="text1"/>
        </w:rPr>
        <w:t xml:space="preserve">During 2020/21, ACART had </w:t>
      </w:r>
      <w:r w:rsidRPr="003D40E9">
        <w:rPr>
          <w:rFonts w:eastAsia="Arial" w:cs="Arial"/>
          <w:color w:val="000000" w:themeColor="text1"/>
        </w:rPr>
        <w:t>worked to clarify the legal status of the use of cryopreserved testicular tissue (CTT). The use of CTT was not explicitly stated as an Established Procedure in the HART Order. ACART understood</w:t>
      </w:r>
      <w:r w:rsidRPr="079E4DC7">
        <w:rPr>
          <w:rFonts w:eastAsia="Arial" w:cs="Arial"/>
          <w:color w:val="000000" w:themeColor="text1"/>
        </w:rPr>
        <w:t xml:space="preserve"> that there are also different understandings of the legal status of the use of the tissue and believed that there is no practical reason for the use of CTT to not be classified as an established procedure in the Order. This change would mean that the HART Order would be aligned with what happens in practice.</w:t>
      </w:r>
    </w:p>
    <w:p w14:paraId="7636B934" w14:textId="77777777" w:rsidR="00BC3A7F" w:rsidRDefault="00BC3A7F" w:rsidP="00BC3A7F">
      <w:pPr>
        <w:contextualSpacing/>
        <w:rPr>
          <w:rFonts w:eastAsia="Arial" w:cs="Arial"/>
          <w:color w:val="000000" w:themeColor="text1"/>
        </w:rPr>
      </w:pPr>
    </w:p>
    <w:p w14:paraId="2C6BFFA5" w14:textId="77777777" w:rsidR="00BC3A7F" w:rsidRDefault="00BC3A7F" w:rsidP="00BC3A7F">
      <w:pPr>
        <w:contextualSpacing/>
        <w:rPr>
          <w:rFonts w:eastAsia="Arial" w:cs="Arial"/>
          <w:color w:val="000000" w:themeColor="text1"/>
        </w:rPr>
      </w:pPr>
      <w:r w:rsidRPr="079E4DC7">
        <w:rPr>
          <w:rFonts w:eastAsia="Arial" w:cs="Arial"/>
          <w:color w:val="000000" w:themeColor="text1"/>
        </w:rPr>
        <w:t>In 2020/21 the consultation was held and ACART subsequently submitted advice in March 2022. ACART’s advice recommended that the HART Order be amended to state that the cryopreservation of testicular tissue be stated as part of the established procedure.</w:t>
      </w:r>
    </w:p>
    <w:p w14:paraId="66F6BC3E" w14:textId="77777777" w:rsidR="00BC3A7F" w:rsidRDefault="00BC3A7F" w:rsidP="00BC3A7F">
      <w:pPr>
        <w:contextualSpacing/>
        <w:rPr>
          <w:highlight w:val="yellow"/>
        </w:rPr>
      </w:pPr>
    </w:p>
    <w:p w14:paraId="22A084BF" w14:textId="77777777" w:rsidR="00BC3A7F" w:rsidRPr="00BC3A7F" w:rsidRDefault="00BC3A7F" w:rsidP="00BC3A7F">
      <w:pPr>
        <w:pStyle w:val="Heading3"/>
        <w:rPr>
          <w:rFonts w:eastAsia="Arial"/>
        </w:rPr>
      </w:pPr>
      <w:r w:rsidRPr="00BC3A7F">
        <w:rPr>
          <w:rFonts w:eastAsia="Arial"/>
        </w:rPr>
        <w:t xml:space="preserve">Guidelines for Research involving Human Gametes and Embryos </w:t>
      </w:r>
    </w:p>
    <w:p w14:paraId="03114E49" w14:textId="77777777" w:rsidR="00BC3A7F" w:rsidRDefault="00BC3A7F" w:rsidP="00BC3A7F">
      <w:pPr>
        <w:rPr>
          <w:rFonts w:eastAsia="Arial" w:cs="Arial"/>
          <w:color w:val="000000" w:themeColor="text1"/>
        </w:rPr>
      </w:pPr>
      <w:r w:rsidRPr="63A04656">
        <w:rPr>
          <w:rFonts w:eastAsia="Arial" w:cs="Arial"/>
          <w:color w:val="000000" w:themeColor="text1"/>
        </w:rPr>
        <w:t xml:space="preserve">In 2021, ACART started work on a draft consultation document for </w:t>
      </w:r>
      <w:r w:rsidRPr="63A04656">
        <w:rPr>
          <w:rFonts w:eastAsia="Arial" w:cs="Arial"/>
          <w:i/>
          <w:iCs/>
          <w:color w:val="000000" w:themeColor="text1"/>
        </w:rPr>
        <w:t>Guidelines for Research involving Human Gametes and Embryos</w:t>
      </w:r>
      <w:r w:rsidRPr="63A04656">
        <w:rPr>
          <w:rFonts w:eastAsia="Arial" w:cs="Arial"/>
          <w:color w:val="000000" w:themeColor="text1"/>
        </w:rPr>
        <w:t>. Current guidelines for human reproductive research were published in 2005, ACARTs consider it timely to review these with a view to providing updated guidelines that still enable society to benefit from developments in ART while reflecting the views and attitudes of the day.</w:t>
      </w:r>
    </w:p>
    <w:p w14:paraId="49F4F127" w14:textId="77777777" w:rsidR="00BC3A7F" w:rsidRDefault="00BC3A7F" w:rsidP="00BC3A7F">
      <w:pPr>
        <w:rPr>
          <w:rFonts w:eastAsia="Arial" w:cs="Arial"/>
          <w:color w:val="000000" w:themeColor="text1"/>
          <w:highlight w:val="yellow"/>
        </w:rPr>
      </w:pPr>
    </w:p>
    <w:p w14:paraId="54D44C92" w14:textId="77777777" w:rsidR="00BC3A7F" w:rsidRDefault="00BC3A7F" w:rsidP="00BC3A7F">
      <w:pPr>
        <w:contextualSpacing/>
        <w:rPr>
          <w:rFonts w:eastAsia="Arial" w:cs="Arial"/>
          <w:color w:val="000000" w:themeColor="text1"/>
          <w:highlight w:val="yellow"/>
        </w:rPr>
      </w:pPr>
      <w:r w:rsidRPr="4DEE2FA4">
        <w:rPr>
          <w:rFonts w:eastAsia="Arial" w:cs="Arial"/>
          <w:color w:val="000000" w:themeColor="text1"/>
        </w:rPr>
        <w:t>In the 2021/2022 financial year ACART developed the consultation document. ACART anticipates publishing the document late in 2022. Based on the outcome of this consultation, ACART will develop draft guidelines which will later be the subject of a second round of consultation.</w:t>
      </w:r>
    </w:p>
    <w:p w14:paraId="5AD05A86" w14:textId="77777777" w:rsidR="002F0CAD" w:rsidRPr="00ED266B" w:rsidRDefault="002F0CAD" w:rsidP="002F0CAD">
      <w:pPr>
        <w:rPr>
          <w:lang w:eastAsia="en-NZ"/>
        </w:rPr>
      </w:pPr>
    </w:p>
    <w:p w14:paraId="062DBE32" w14:textId="77777777" w:rsidR="00E81585" w:rsidRDefault="00E81585" w:rsidP="002F0CAD">
      <w:pPr>
        <w:pStyle w:val="Heading2"/>
      </w:pPr>
      <w:bookmarkStart w:id="44" w:name="_Toc206837293"/>
      <w:bookmarkStart w:id="45" w:name="_Toc210011659"/>
      <w:bookmarkStart w:id="46" w:name="_Toc210461439"/>
      <w:bookmarkStart w:id="47" w:name="_Toc210466432"/>
      <w:bookmarkStart w:id="48" w:name="_Toc272911750"/>
      <w:bookmarkStart w:id="49" w:name="_Toc304292508"/>
      <w:bookmarkStart w:id="50" w:name="_Toc493926785"/>
      <w:bookmarkStart w:id="51" w:name="_Toc529455559"/>
      <w:bookmarkStart w:id="52" w:name="_Toc67314704"/>
      <w:bookmarkStart w:id="53" w:name="_Toc135722117"/>
      <w:bookmarkEnd w:id="42"/>
      <w:bookmarkEnd w:id="43"/>
      <w:r w:rsidRPr="008972B9">
        <w:t>ACART</w:t>
      </w:r>
      <w:r>
        <w:t>’</w:t>
      </w:r>
      <w:r w:rsidRPr="008972B9">
        <w:t>s</w:t>
      </w:r>
      <w:r>
        <w:t xml:space="preserve"> m</w:t>
      </w:r>
      <w:r w:rsidRPr="00A65535">
        <w:t>onitoring</w:t>
      </w:r>
      <w:bookmarkEnd w:id="44"/>
      <w:bookmarkEnd w:id="45"/>
      <w:bookmarkEnd w:id="46"/>
      <w:bookmarkEnd w:id="47"/>
      <w:bookmarkEnd w:id="48"/>
      <w:bookmarkEnd w:id="49"/>
      <w:r>
        <w:t xml:space="preserve"> functions</w:t>
      </w:r>
      <w:bookmarkEnd w:id="50"/>
      <w:bookmarkEnd w:id="51"/>
      <w:bookmarkEnd w:id="52"/>
      <w:bookmarkEnd w:id="53"/>
    </w:p>
    <w:p w14:paraId="115E8DB7" w14:textId="77777777" w:rsidR="007A363E" w:rsidRPr="00B954F8" w:rsidRDefault="007A363E" w:rsidP="007A363E">
      <w:pPr>
        <w:pStyle w:val="Heading3"/>
        <w:rPr>
          <w:rFonts w:eastAsia="Arial"/>
        </w:rPr>
      </w:pPr>
      <w:r w:rsidRPr="76944250">
        <w:rPr>
          <w:rFonts w:eastAsia="Arial"/>
        </w:rPr>
        <w:t>Monitoring the application and health outcomes of assisted reproductive procedures and established procedures</w:t>
      </w:r>
    </w:p>
    <w:p w14:paraId="736F69F6" w14:textId="77777777" w:rsidR="007A363E" w:rsidRDefault="007A363E" w:rsidP="007A363E">
      <w:r>
        <w:t>Section 35(2) of the HART Act 2004 requires ACART to monitor the application and health outcomes of assisted reproductive procedures and established procedures.</w:t>
      </w:r>
    </w:p>
    <w:p w14:paraId="14410352" w14:textId="77777777" w:rsidR="007A363E" w:rsidRDefault="007A363E" w:rsidP="007A363E"/>
    <w:p w14:paraId="1D292B7F" w14:textId="77777777" w:rsidR="007A363E" w:rsidRPr="00B90E91" w:rsidRDefault="007A363E" w:rsidP="007A363E">
      <w:pPr>
        <w:pStyle w:val="Heading3"/>
        <w:rPr>
          <w:rFonts w:eastAsia="Arial"/>
        </w:rPr>
      </w:pPr>
      <w:r w:rsidRPr="74833F8B">
        <w:rPr>
          <w:rFonts w:eastAsia="Arial"/>
        </w:rPr>
        <w:t>ANZARD Report</w:t>
      </w:r>
    </w:p>
    <w:p w14:paraId="4F765E49" w14:textId="77777777" w:rsidR="007A363E" w:rsidRDefault="007A363E" w:rsidP="007A363E">
      <w:r>
        <w:t>In 2012, ACART entered a contract with the University of New South Wales (UNSW Sydney) to produce a quantitative, New Zealand-specific report on numbers, types and perinatal outcomes of assisted reproductive treatments, based on the annual Australian and New Zealand Assisted Reproduction Database (ANZARD) report, which in most aspects combines Australian and New Zealand data. The New Zealand-specific report draws on calendar-year data and is placed on ACART’s website.</w:t>
      </w:r>
    </w:p>
    <w:p w14:paraId="0B0BE460" w14:textId="77777777" w:rsidR="007A363E" w:rsidRDefault="007A363E" w:rsidP="007A363E"/>
    <w:p w14:paraId="6244DFC9" w14:textId="77777777" w:rsidR="007A363E" w:rsidRDefault="007A363E" w:rsidP="007A363E">
      <w:r>
        <w:t>Ten further New Zealand-specific reports have now been received from UNSW Sydney for 2010, 2011, 2012, 2013, 2014, 2015, 2016, 2017, 2018 and 2019. ACART anticipates continuing to contract for annual New Zealand-specific reports, following the release of each ANZARD report.</w:t>
      </w:r>
    </w:p>
    <w:p w14:paraId="074A029B" w14:textId="77777777" w:rsidR="007A363E" w:rsidRDefault="007A363E" w:rsidP="007A363E"/>
    <w:p w14:paraId="3D52ACF4" w14:textId="77777777" w:rsidR="007A363E" w:rsidRDefault="007A363E" w:rsidP="007A363E">
      <w:pPr>
        <w:rPr>
          <w:lang w:eastAsia="en-US"/>
        </w:rPr>
      </w:pPr>
      <w:r w:rsidRPr="63A04656">
        <w:rPr>
          <w:lang w:eastAsia="en-US"/>
        </w:rPr>
        <w:t>The ninth ANZARD report, covering the 2018 calendar year, was received in October 2021. This report was considered and distributed to stakeholders by ACART. The tenth ANZARD report, covering the 2019 calendar year, was received in June 2022. ACART plans to consider and distribute this to stakeholders. All previous years’ reports are publicly available on ACART’s website.</w:t>
      </w:r>
    </w:p>
    <w:p w14:paraId="27C1F2C5" w14:textId="77777777" w:rsidR="007A363E" w:rsidRPr="0015778B" w:rsidRDefault="007A363E" w:rsidP="007A363E">
      <w:pPr>
        <w:rPr>
          <w:rFonts w:eastAsia="Arial"/>
          <w:lang w:eastAsia="en-US"/>
        </w:rPr>
      </w:pPr>
    </w:p>
    <w:p w14:paraId="568B3925" w14:textId="77777777" w:rsidR="007A363E" w:rsidRPr="00B90E91" w:rsidRDefault="007A363E" w:rsidP="007A363E">
      <w:pPr>
        <w:pStyle w:val="Heading3"/>
        <w:rPr>
          <w:rFonts w:eastAsia="Arial"/>
        </w:rPr>
      </w:pPr>
      <w:r w:rsidRPr="76944250">
        <w:rPr>
          <w:rFonts w:eastAsia="Arial"/>
        </w:rPr>
        <w:lastRenderedPageBreak/>
        <w:t>Psychosocial outcomes</w:t>
      </w:r>
    </w:p>
    <w:p w14:paraId="361C2885" w14:textId="77777777" w:rsidR="007A363E" w:rsidRDefault="007A363E" w:rsidP="007A363E">
      <w:r>
        <w:t>ACART also monitors, through published papers, health and psychosocial outcomes for parties involved in assisted reproduction and resulting children.</w:t>
      </w:r>
    </w:p>
    <w:p w14:paraId="714B3541" w14:textId="77777777" w:rsidR="007A363E" w:rsidRDefault="007A363E" w:rsidP="007A363E">
      <w:pPr>
        <w:rPr>
          <w:rFonts w:eastAsia="Arial"/>
        </w:rPr>
      </w:pPr>
    </w:p>
    <w:p w14:paraId="6D46EEA1" w14:textId="77777777" w:rsidR="007A363E" w:rsidRDefault="007A363E" w:rsidP="007A363E">
      <w:pPr>
        <w:pStyle w:val="Heading3"/>
        <w:rPr>
          <w:rFonts w:eastAsia="Arial"/>
        </w:rPr>
      </w:pPr>
      <w:r w:rsidRPr="76944250">
        <w:rPr>
          <w:rFonts w:eastAsia="Arial"/>
        </w:rPr>
        <w:t>Monitoring developments in human reproductive research</w:t>
      </w:r>
    </w:p>
    <w:p w14:paraId="553D859B" w14:textId="77777777" w:rsidR="007A363E" w:rsidRDefault="007A363E" w:rsidP="007A363E">
      <w:r w:rsidRPr="004D294E">
        <w:t xml:space="preserve">Section 35(2) of the HART Act </w:t>
      </w:r>
      <w:r>
        <w:t xml:space="preserve">2004 also </w:t>
      </w:r>
      <w:r w:rsidRPr="004D294E">
        <w:t>re</w:t>
      </w:r>
      <w:r>
        <w:t xml:space="preserve">quires ACART to monitor </w:t>
      </w:r>
      <w:r w:rsidRPr="004D294E">
        <w:t>developments in human reproductive research</w:t>
      </w:r>
      <w:r>
        <w:t xml:space="preserve">. During 2021/22, members and the secretariat shared relevant media and academic journal articles, and the secretariat distributed </w:t>
      </w:r>
      <w:proofErr w:type="spellStart"/>
      <w:r w:rsidRPr="76944250">
        <w:rPr>
          <w:i/>
          <w:iCs/>
        </w:rPr>
        <w:t>Bionews</w:t>
      </w:r>
      <w:proofErr w:type="spellEnd"/>
      <w:r>
        <w:t xml:space="preserve"> articles</w:t>
      </w:r>
      <w:r w:rsidRPr="002F0CAD">
        <w:rPr>
          <w:rStyle w:val="FootnoteReference"/>
        </w:rPr>
        <w:footnoteReference w:id="1"/>
      </w:r>
      <w:r>
        <w:t xml:space="preserve"> and Human Fertilisation and Embryology Authority updates to members.</w:t>
      </w:r>
    </w:p>
    <w:p w14:paraId="343B7389" w14:textId="77777777" w:rsidR="007A363E" w:rsidRDefault="007A363E" w:rsidP="007A363E">
      <w:pPr>
        <w:rPr>
          <w:rFonts w:eastAsia="Arial"/>
        </w:rPr>
      </w:pPr>
    </w:p>
    <w:p w14:paraId="67CC1BA5" w14:textId="77777777" w:rsidR="007A363E" w:rsidRDefault="007A363E" w:rsidP="007A363E">
      <w:pPr>
        <w:pStyle w:val="Heading3"/>
        <w:rPr>
          <w:rFonts w:eastAsia="Arial"/>
        </w:rPr>
      </w:pPr>
      <w:r w:rsidRPr="76944250">
        <w:rPr>
          <w:rFonts w:eastAsia="Arial"/>
        </w:rPr>
        <w:t>Monitoring ECART decisions</w:t>
      </w:r>
    </w:p>
    <w:p w14:paraId="1C4D70B8" w14:textId="77777777" w:rsidR="007A363E" w:rsidRDefault="007A363E" w:rsidP="007A363E">
      <w:r>
        <w:t>ACART’s terms of reference require it to monitor ECART’s decisions, to ensure the decisions fall within the guidelines set by ACART. In April 2012, ACART considered options for the future operation of the function. In August 2012, ACART wrote to ECART seeking views on ACART’s proposal. ECART agreed with the proposal, and the details are set out below.</w:t>
      </w:r>
    </w:p>
    <w:p w14:paraId="61EA0C46" w14:textId="77777777" w:rsidR="007A363E" w:rsidRDefault="007A363E" w:rsidP="007A363E"/>
    <w:p w14:paraId="6AE5B391" w14:textId="77777777" w:rsidR="007A363E" w:rsidRPr="0015778B" w:rsidRDefault="007A363E" w:rsidP="007A363E">
      <w:pPr>
        <w:rPr>
          <w:lang w:eastAsia="en-US"/>
        </w:rPr>
      </w:pPr>
      <w:r w:rsidRPr="76944250">
        <w:rPr>
          <w:lang w:eastAsia="en-US"/>
        </w:rPr>
        <w:t>ACART will continue the current practice of including in its agendas the summaries of applications prepared by the ECART secretariat, with the relevant ECART minutes.</w:t>
      </w:r>
      <w:r>
        <w:t xml:space="preserve"> In addition, </w:t>
      </w:r>
      <w:r w:rsidRPr="76944250">
        <w:rPr>
          <w:lang w:eastAsia="en-US"/>
        </w:rPr>
        <w:t>the ACART secretariat will report annually to ACART about ECART applications and decisions.</w:t>
      </w:r>
    </w:p>
    <w:p w14:paraId="0926AF3A" w14:textId="77777777" w:rsidR="007A363E" w:rsidRPr="00B90E91" w:rsidRDefault="007A363E" w:rsidP="007A363E"/>
    <w:p w14:paraId="2C1CE6C3" w14:textId="4E119DD7" w:rsidR="007A363E" w:rsidRDefault="007A363E" w:rsidP="007A363E">
      <w:pPr>
        <w:rPr>
          <w:lang w:eastAsia="en-US"/>
        </w:rPr>
      </w:pPr>
      <w:r w:rsidRPr="76944250">
        <w:rPr>
          <w:lang w:eastAsia="en-US"/>
        </w:rPr>
        <w:t>ECART is required to give ACART a copy of the decisions from each meeting as soon as practicable after an ECART meeting. The ECART secretariat provides a summary of the decisions at each ACART full meeting for members’ information.</w:t>
      </w:r>
    </w:p>
    <w:p w14:paraId="14E11002" w14:textId="77777777" w:rsidR="007A363E" w:rsidRDefault="007A363E" w:rsidP="007A363E">
      <w:pPr>
        <w:rPr>
          <w:lang w:eastAsia="en-US"/>
        </w:rPr>
      </w:pPr>
    </w:p>
    <w:p w14:paraId="7113BE4F" w14:textId="5E4E76DC" w:rsidR="00E81585" w:rsidRDefault="00E81585" w:rsidP="007A363E">
      <w:pPr>
        <w:pStyle w:val="Heading2"/>
        <w:keepNext w:val="0"/>
        <w:rPr>
          <w:lang w:eastAsia="en-US"/>
        </w:rPr>
      </w:pPr>
      <w:bookmarkStart w:id="54" w:name="_Toc493926786"/>
      <w:bookmarkStart w:id="55" w:name="_Toc529455560"/>
      <w:bookmarkStart w:id="56" w:name="_Toc67314705"/>
      <w:bookmarkStart w:id="57" w:name="_Toc135722118"/>
      <w:r w:rsidRPr="00955E68">
        <w:rPr>
          <w:lang w:eastAsia="en-US"/>
        </w:rPr>
        <w:t xml:space="preserve">Other issues considered by ACART during </w:t>
      </w:r>
      <w:bookmarkEnd w:id="54"/>
      <w:bookmarkEnd w:id="55"/>
      <w:bookmarkEnd w:id="56"/>
      <w:r w:rsidR="00EB2BFD">
        <w:t>2</w:t>
      </w:r>
      <w:r w:rsidR="007A363E">
        <w:t>021/22</w:t>
      </w:r>
      <w:bookmarkEnd w:id="57"/>
    </w:p>
    <w:p w14:paraId="1D78E05A" w14:textId="77777777" w:rsidR="00E81585" w:rsidRDefault="00E81585" w:rsidP="002F0CAD">
      <w:pPr>
        <w:pStyle w:val="Heading3"/>
      </w:pPr>
      <w:r>
        <w:t xml:space="preserve">Links </w:t>
      </w:r>
      <w:r w:rsidRPr="008972B9">
        <w:t>with</w:t>
      </w:r>
      <w:r>
        <w:t xml:space="preserve"> ECART</w:t>
      </w:r>
    </w:p>
    <w:p w14:paraId="40A78F37" w14:textId="77777777" w:rsidR="003C5F8B" w:rsidRDefault="003C5F8B" w:rsidP="003C5F8B">
      <w:pPr>
        <w:rPr>
          <w:lang w:eastAsia="en-US"/>
        </w:rPr>
      </w:pPr>
      <w:bookmarkStart w:id="58" w:name="_Hlk135720861"/>
      <w:r w:rsidRPr="76944250">
        <w:rPr>
          <w:lang w:eastAsia="en-US"/>
        </w:rPr>
        <w:t>The HART Act 2004 requires that ACART and ECART liaise with one another. ACART is required to liaise with ECART on general and specific matters relating to assisted reproductive procedures and the conduct of any kind of human reproductive research.</w:t>
      </w:r>
    </w:p>
    <w:p w14:paraId="772DFD2E" w14:textId="77777777" w:rsidR="003C5F8B" w:rsidRDefault="003C5F8B" w:rsidP="003C5F8B">
      <w:pPr>
        <w:rPr>
          <w:lang w:eastAsia="en-US"/>
        </w:rPr>
      </w:pPr>
    </w:p>
    <w:p w14:paraId="3A56C380" w14:textId="77777777" w:rsidR="003C5F8B" w:rsidRPr="00D93605" w:rsidRDefault="003C5F8B" w:rsidP="003C5F8B">
      <w:pPr>
        <w:rPr>
          <w:lang w:eastAsia="en-US"/>
        </w:rPr>
      </w:pPr>
      <w:r w:rsidRPr="76944250">
        <w:rPr>
          <w:lang w:eastAsia="en-US"/>
        </w:rPr>
        <w:t>The following communications took place during the 2019/20 period.</w:t>
      </w:r>
    </w:p>
    <w:p w14:paraId="2D96CDA8" w14:textId="77777777" w:rsidR="003C5F8B" w:rsidRPr="007235C9" w:rsidRDefault="003C5F8B" w:rsidP="003C5F8B">
      <w:pPr>
        <w:pStyle w:val="Bullet"/>
        <w:rPr>
          <w:lang w:eastAsia="en-US"/>
        </w:rPr>
      </w:pPr>
      <w:r w:rsidRPr="4CA0A842">
        <w:rPr>
          <w:lang w:eastAsia="en-US"/>
        </w:rPr>
        <w:t xml:space="preserve">When possible, committee meetings, for each committee, included a member of the other committee as a member-in-attendance. </w:t>
      </w:r>
    </w:p>
    <w:bookmarkEnd w:id="58"/>
    <w:p w14:paraId="2F7DBB4D" w14:textId="192FDA78" w:rsidR="00EB2BFD" w:rsidRDefault="00EB2BFD" w:rsidP="00EB2BFD">
      <w:pPr>
        <w:rPr>
          <w:lang w:eastAsia="en-US"/>
        </w:rPr>
      </w:pPr>
    </w:p>
    <w:p w14:paraId="5BDCFAD8" w14:textId="77777777" w:rsidR="007A363E" w:rsidRPr="007235C9" w:rsidRDefault="007A363E" w:rsidP="00EB2BFD">
      <w:pPr>
        <w:rPr>
          <w:lang w:eastAsia="en-US"/>
        </w:rPr>
      </w:pPr>
    </w:p>
    <w:p w14:paraId="7956DD14" w14:textId="77777777" w:rsidR="00E81585" w:rsidRPr="00767560" w:rsidRDefault="00E81585" w:rsidP="00EB2BFD">
      <w:pPr>
        <w:pStyle w:val="Heading2"/>
        <w:keepNext w:val="0"/>
      </w:pPr>
      <w:bookmarkStart w:id="59" w:name="_Toc493926789"/>
      <w:bookmarkStart w:id="60" w:name="_Toc529455562"/>
      <w:bookmarkStart w:id="61" w:name="_Toc67314707"/>
      <w:bookmarkStart w:id="62" w:name="_Toc135722119"/>
      <w:r w:rsidRPr="00767560">
        <w:lastRenderedPageBreak/>
        <w:t>Publications</w:t>
      </w:r>
      <w:bookmarkEnd w:id="59"/>
      <w:bookmarkEnd w:id="60"/>
      <w:bookmarkEnd w:id="61"/>
      <w:bookmarkEnd w:id="62"/>
    </w:p>
    <w:p w14:paraId="2ECDD571" w14:textId="77777777" w:rsidR="003C5F8B" w:rsidRDefault="003C5F8B" w:rsidP="003C5F8B">
      <w:r>
        <w:t>In the 2021/22 year, ACART published on its website (</w:t>
      </w:r>
      <w:hyperlink r:id="rId26">
        <w:r w:rsidRPr="76944250">
          <w:rPr>
            <w:rStyle w:val="Hyperlink"/>
          </w:rPr>
          <w:t>www.acart.health.govt.nz</w:t>
        </w:r>
      </w:hyperlink>
      <w:r>
        <w:t>):</w:t>
      </w:r>
    </w:p>
    <w:p w14:paraId="29820ACC" w14:textId="77777777" w:rsidR="003C5F8B" w:rsidRPr="00FC7546" w:rsidRDefault="003C5F8B" w:rsidP="003C5F8B">
      <w:pPr>
        <w:pStyle w:val="Bullet"/>
        <w:keepNext/>
      </w:pPr>
      <w:r>
        <w:t>agendas of ACART meetings (after each meeting)</w:t>
      </w:r>
    </w:p>
    <w:p w14:paraId="7CE4F72B" w14:textId="77777777" w:rsidR="003C5F8B" w:rsidRPr="00FC7546" w:rsidRDefault="003C5F8B" w:rsidP="003C5F8B">
      <w:pPr>
        <w:pStyle w:val="Bullet"/>
        <w:keepNext/>
      </w:pPr>
      <w:r>
        <w:t>minutes of ACART meetings (after their confirmation at each following meeting)</w:t>
      </w:r>
    </w:p>
    <w:p w14:paraId="76EB1C43" w14:textId="77777777" w:rsidR="003C5F8B" w:rsidRDefault="003C5F8B" w:rsidP="003C5F8B">
      <w:pPr>
        <w:pStyle w:val="Bullet"/>
        <w:keepNext/>
      </w:pPr>
      <w:r w:rsidRPr="4CA0A842">
        <w:rPr>
          <w:i/>
          <w:iCs/>
        </w:rPr>
        <w:t>Assisted Reproductive Technology in New Zealand 2018</w:t>
      </w:r>
      <w:r>
        <w:t xml:space="preserve"> (ANZARD)</w:t>
      </w:r>
    </w:p>
    <w:p w14:paraId="34A8290E" w14:textId="77777777" w:rsidR="003C5F8B" w:rsidRDefault="003C5F8B" w:rsidP="003C5F8B">
      <w:pPr>
        <w:pStyle w:val="Bullet"/>
        <w:keepNext/>
        <w:rPr>
          <w:i/>
          <w:iCs/>
        </w:rPr>
      </w:pPr>
      <w:r w:rsidRPr="4CA0A842">
        <w:rPr>
          <w:i/>
          <w:iCs/>
        </w:rPr>
        <w:t>Submissions analysis: Stage two consultation on proposed guidelines for the posthumous use of gametes, reproductive tissue and stored embryos</w:t>
      </w:r>
    </w:p>
    <w:p w14:paraId="37B62F88" w14:textId="77777777" w:rsidR="008569C6" w:rsidRDefault="008569C6" w:rsidP="002F0CAD"/>
    <w:p w14:paraId="634A4E78" w14:textId="77777777" w:rsidR="00B5558C" w:rsidRDefault="00B5558C" w:rsidP="001739F8"/>
    <w:p w14:paraId="34B1382C" w14:textId="77777777" w:rsidR="001739F8" w:rsidRDefault="001739F8" w:rsidP="001739F8">
      <w:pPr>
        <w:pStyle w:val="Heading1"/>
        <w:sectPr w:rsidR="001739F8" w:rsidSect="00CE0802">
          <w:headerReference w:type="default" r:id="rId27"/>
          <w:pgSz w:w="11907" w:h="16834" w:code="9"/>
          <w:pgMar w:top="1701" w:right="1418" w:bottom="1701" w:left="1701" w:header="0" w:footer="425" w:gutter="0"/>
          <w:cols w:space="720"/>
          <w:titlePg/>
        </w:sectPr>
      </w:pPr>
      <w:bookmarkStart w:id="63" w:name="_Toc272911756"/>
      <w:bookmarkStart w:id="64" w:name="_Toc210011721"/>
      <w:bookmarkStart w:id="65" w:name="_Toc206837295"/>
      <w:bookmarkStart w:id="66" w:name="_Toc210011722"/>
      <w:bookmarkStart w:id="67" w:name="_Toc210461502"/>
      <w:bookmarkStart w:id="68" w:name="_Toc210466495"/>
    </w:p>
    <w:p w14:paraId="0DC4BD04" w14:textId="006CC78B" w:rsidR="008569C6" w:rsidRPr="004D294E" w:rsidRDefault="00501F2E" w:rsidP="001739F8">
      <w:pPr>
        <w:pStyle w:val="Heading1"/>
      </w:pPr>
      <w:bookmarkStart w:id="69" w:name="_Toc135722120"/>
      <w:r>
        <w:lastRenderedPageBreak/>
        <w:t>ECART</w:t>
      </w:r>
      <w:r w:rsidR="008569C6" w:rsidRPr="004D294E">
        <w:t xml:space="preserve"> </w:t>
      </w:r>
      <w:r>
        <w:t>d</w:t>
      </w:r>
      <w:r w:rsidR="008569C6" w:rsidRPr="004D294E">
        <w:t>ecisions</w:t>
      </w:r>
      <w:r w:rsidR="004D5C25">
        <w:t xml:space="preserve"> </w:t>
      </w:r>
      <w:bookmarkEnd w:id="63"/>
      <w:r w:rsidR="003C5F8B">
        <w:t>2021/22</w:t>
      </w:r>
      <w:bookmarkEnd w:id="69"/>
    </w:p>
    <w:p w14:paraId="3D8F4A84" w14:textId="77777777" w:rsidR="003C5F8B" w:rsidRPr="00FC7546" w:rsidRDefault="003C5F8B" w:rsidP="003C5F8B">
      <w:pPr>
        <w:rPr>
          <w:rFonts w:eastAsia="Calibri"/>
          <w:lang w:eastAsia="en-US"/>
        </w:rPr>
      </w:pPr>
      <w:r w:rsidRPr="76944250">
        <w:rPr>
          <w:rFonts w:eastAsia="Calibri"/>
          <w:lang w:eastAsia="en-US"/>
        </w:rPr>
        <w:t>Between 30 June 2021 and 30 June 2022, ECART considered 76 applications for assisted reproductive procedures and human reproductive research. There were:</w:t>
      </w:r>
    </w:p>
    <w:p w14:paraId="3D2A6CF1" w14:textId="77777777" w:rsidR="003C5F8B" w:rsidRPr="00FC7546" w:rsidRDefault="003C5F8B" w:rsidP="003C5F8B">
      <w:pPr>
        <w:pStyle w:val="Bullet"/>
      </w:pPr>
      <w:r>
        <w:t>42 applications for surrogacy involving fertility providers</w:t>
      </w:r>
    </w:p>
    <w:p w14:paraId="1FA21BDD" w14:textId="77777777" w:rsidR="003C5F8B" w:rsidRPr="001008E2" w:rsidRDefault="003C5F8B" w:rsidP="003C5F8B">
      <w:pPr>
        <w:pStyle w:val="Bullet"/>
      </w:pPr>
      <w:r>
        <w:t>17 applications for embryo donation for reproductive purposes</w:t>
      </w:r>
    </w:p>
    <w:p w14:paraId="2913BD9C" w14:textId="77777777" w:rsidR="003C5F8B" w:rsidRDefault="003C5F8B" w:rsidP="003C5F8B">
      <w:pPr>
        <w:pStyle w:val="Bullet"/>
      </w:pPr>
      <w:r>
        <w:t>6 applications for the creation and use, for reproductive purposes, of an embryo created from donated eggs in conjunction with donated sperm</w:t>
      </w:r>
    </w:p>
    <w:p w14:paraId="755DD8B8" w14:textId="77777777" w:rsidR="003C5F8B" w:rsidRDefault="003C5F8B" w:rsidP="003C5F8B">
      <w:pPr>
        <w:pStyle w:val="Bullet"/>
      </w:pPr>
      <w:r>
        <w:t>1 application for the posthumous use of stored sperm</w:t>
      </w:r>
    </w:p>
    <w:p w14:paraId="2C4FFCE3" w14:textId="77777777" w:rsidR="003C5F8B" w:rsidRDefault="003C5F8B" w:rsidP="003C5F8B">
      <w:pPr>
        <w:pStyle w:val="Bullet"/>
      </w:pPr>
      <w:r>
        <w:t>10 applications for the donation of eggs or sperm between certain family members</w:t>
      </w:r>
    </w:p>
    <w:p w14:paraId="13A555A0" w14:textId="77777777" w:rsidR="003C5F8B" w:rsidRPr="002E036A" w:rsidRDefault="003C5F8B" w:rsidP="003C5F8B">
      <w:pPr>
        <w:pStyle w:val="Bullet"/>
      </w:pPr>
      <w:r>
        <w:t>0 applications for preimplantation genetic diagnosis with human leucocyte antigen tissue typing</w:t>
      </w:r>
    </w:p>
    <w:p w14:paraId="48D2A7B4" w14:textId="77777777" w:rsidR="003C5F8B" w:rsidRPr="002E036A" w:rsidRDefault="003C5F8B" w:rsidP="003C5F8B">
      <w:pPr>
        <w:pStyle w:val="Bullet"/>
      </w:pPr>
      <w:r>
        <w:t>0 applications for human reproductive research.</w:t>
      </w:r>
    </w:p>
    <w:p w14:paraId="5478704B" w14:textId="77777777" w:rsidR="003C5F8B" w:rsidRPr="00EC5A3F" w:rsidRDefault="003C5F8B" w:rsidP="003C5F8B">
      <w:pPr>
        <w:rPr>
          <w:rFonts w:eastAsia="Calibri"/>
          <w:lang w:eastAsia="en-US"/>
        </w:rPr>
      </w:pPr>
    </w:p>
    <w:p w14:paraId="2B78C729" w14:textId="77777777" w:rsidR="003C5F8B" w:rsidRPr="00D03F19" w:rsidRDefault="003C5F8B" w:rsidP="003C5F8B">
      <w:pPr>
        <w:rPr>
          <w:rFonts w:eastAsia="Calibri"/>
          <w:lang w:eastAsia="en-US"/>
        </w:rPr>
      </w:pPr>
      <w:r w:rsidRPr="00D03F19">
        <w:rPr>
          <w:rFonts w:eastAsia="Calibri"/>
          <w:lang w:eastAsia="en-US"/>
        </w:rPr>
        <w:t>Of these applications:</w:t>
      </w:r>
    </w:p>
    <w:p w14:paraId="537D4889" w14:textId="77777777" w:rsidR="003C5F8B" w:rsidRPr="00D03F19" w:rsidRDefault="003C5F8B" w:rsidP="003C5F8B">
      <w:pPr>
        <w:pStyle w:val="Bullet"/>
      </w:pPr>
      <w:r>
        <w:t>44 were approved at first review</w:t>
      </w:r>
    </w:p>
    <w:p w14:paraId="0854850B" w14:textId="77777777" w:rsidR="003C5F8B" w:rsidRDefault="003C5F8B" w:rsidP="003C5F8B">
      <w:pPr>
        <w:pStyle w:val="Bullet"/>
      </w:pPr>
      <w:r>
        <w:t>16 were approved subject to conditions</w:t>
      </w:r>
    </w:p>
    <w:p w14:paraId="2D809F3C" w14:textId="77777777" w:rsidR="003C5F8B" w:rsidRDefault="003C5F8B" w:rsidP="003C5F8B">
      <w:pPr>
        <w:pStyle w:val="Bullet"/>
      </w:pPr>
      <w:r>
        <w:t>4 approved with recommendations</w:t>
      </w:r>
    </w:p>
    <w:p w14:paraId="3A698907" w14:textId="77777777" w:rsidR="003C5F8B" w:rsidRPr="00D03F19" w:rsidRDefault="003C5F8B" w:rsidP="003C5F8B">
      <w:pPr>
        <w:pStyle w:val="Bullet"/>
      </w:pPr>
      <w:r>
        <w:t>10 were deferred</w:t>
      </w:r>
    </w:p>
    <w:p w14:paraId="7DBAAF46" w14:textId="77777777" w:rsidR="003C5F8B" w:rsidRPr="00D03F19" w:rsidRDefault="003C5F8B" w:rsidP="003C5F8B">
      <w:pPr>
        <w:pStyle w:val="Bullet"/>
      </w:pPr>
      <w:r>
        <w:t>2 were declined.</w:t>
      </w:r>
    </w:p>
    <w:p w14:paraId="7DE3198C" w14:textId="77777777" w:rsidR="003C5F8B" w:rsidRPr="00E943D4" w:rsidRDefault="003C5F8B" w:rsidP="003C5F8B">
      <w:pPr>
        <w:rPr>
          <w:rFonts w:eastAsia="Calibri"/>
          <w:highlight w:val="yellow"/>
          <w:lang w:eastAsia="en-US"/>
        </w:rPr>
      </w:pPr>
    </w:p>
    <w:p w14:paraId="0C57F949" w14:textId="77777777" w:rsidR="003C5F8B" w:rsidRPr="00D259D7" w:rsidRDefault="003C5F8B" w:rsidP="003C5F8B">
      <w:pPr>
        <w:pStyle w:val="Bullet"/>
        <w:rPr>
          <w:rFonts w:eastAsia="Calibri"/>
          <w:lang w:eastAsia="en-US"/>
        </w:rPr>
      </w:pPr>
      <w:r w:rsidRPr="4CA0A842">
        <w:rPr>
          <w:rFonts w:eastAsia="Calibri"/>
          <w:lang w:eastAsia="en-US"/>
        </w:rPr>
        <w:t xml:space="preserve">In addition, ECART considered </w:t>
      </w:r>
      <w:r>
        <w:t xml:space="preserve">126 </w:t>
      </w:r>
      <w:r w:rsidRPr="4CA0A842">
        <w:rPr>
          <w:rFonts w:eastAsia="Calibri"/>
          <w:lang w:eastAsia="en-US"/>
        </w:rPr>
        <w:t xml:space="preserve">applications to extend the storage period of gametes, embryos, or tissue. ECART approved </w:t>
      </w:r>
      <w:r>
        <w:t xml:space="preserve">124 </w:t>
      </w:r>
      <w:r w:rsidRPr="4CA0A842">
        <w:rPr>
          <w:rFonts w:eastAsia="Calibri"/>
          <w:lang w:eastAsia="en-US"/>
        </w:rPr>
        <w:t>of these applications outright.</w:t>
      </w:r>
    </w:p>
    <w:p w14:paraId="26032EE0" w14:textId="77777777" w:rsidR="003C5F8B" w:rsidRPr="007332AE" w:rsidRDefault="003C5F8B" w:rsidP="003C5F8B">
      <w:pPr>
        <w:rPr>
          <w:rFonts w:eastAsia="Calibri"/>
          <w:lang w:eastAsia="en-US"/>
        </w:rPr>
      </w:pPr>
    </w:p>
    <w:p w14:paraId="632A1A8B" w14:textId="77777777" w:rsidR="003C5F8B" w:rsidRDefault="003C5F8B" w:rsidP="003C5F8B">
      <w:pPr>
        <w:rPr>
          <w:rFonts w:eastAsia="Calibri"/>
          <w:lang w:eastAsia="en-US"/>
        </w:rPr>
      </w:pPr>
      <w:r w:rsidRPr="76944250">
        <w:rPr>
          <w:rFonts w:eastAsia="Calibri"/>
          <w:lang w:eastAsia="en-US"/>
        </w:rPr>
        <w:t>The details of these decisions will be set out in ECART’s annual report for 2021/2022.</w:t>
      </w:r>
    </w:p>
    <w:p w14:paraId="07FBB951" w14:textId="77777777" w:rsidR="00B5558C" w:rsidRDefault="00B5558C" w:rsidP="009026D8">
      <w:pPr>
        <w:rPr>
          <w:rFonts w:eastAsia="Calibri"/>
          <w:lang w:eastAsia="en-US"/>
        </w:rPr>
      </w:pPr>
    </w:p>
    <w:p w14:paraId="5F0109CD" w14:textId="77777777" w:rsidR="003474CE" w:rsidRDefault="003474CE" w:rsidP="009026D8">
      <w:pPr>
        <w:rPr>
          <w:rFonts w:eastAsia="Calibri"/>
          <w:lang w:eastAsia="en-US"/>
        </w:rPr>
        <w:sectPr w:rsidR="003474CE" w:rsidSect="00CE0802">
          <w:footerReference w:type="first" r:id="rId28"/>
          <w:pgSz w:w="11907" w:h="16834" w:code="9"/>
          <w:pgMar w:top="1701" w:right="1418" w:bottom="1701" w:left="1701" w:header="0" w:footer="425" w:gutter="0"/>
          <w:cols w:space="720"/>
          <w:titlePg/>
        </w:sectPr>
      </w:pPr>
    </w:p>
    <w:p w14:paraId="45E1F236" w14:textId="77777777" w:rsidR="003474CE" w:rsidRDefault="003474CE" w:rsidP="003C648C">
      <w:pPr>
        <w:pStyle w:val="Heading1"/>
        <w:rPr>
          <w:rFonts w:eastAsia="Calibri"/>
          <w:lang w:eastAsia="en-US"/>
        </w:rPr>
      </w:pPr>
      <w:bookmarkStart w:id="70" w:name="_Toc135722121"/>
      <w:r>
        <w:rPr>
          <w:rFonts w:eastAsia="Calibri"/>
          <w:lang w:eastAsia="en-US"/>
        </w:rPr>
        <w:lastRenderedPageBreak/>
        <w:t>Governance</w:t>
      </w:r>
      <w:bookmarkEnd w:id="70"/>
    </w:p>
    <w:p w14:paraId="07341586" w14:textId="77777777" w:rsidR="003C5F8B" w:rsidRDefault="003C5F8B" w:rsidP="003C5F8B">
      <w:pPr>
        <w:pStyle w:val="Heading2"/>
        <w:rPr>
          <w:rFonts w:eastAsia="Calibri"/>
          <w:lang w:eastAsia="en-US"/>
        </w:rPr>
      </w:pPr>
      <w:bookmarkStart w:id="71" w:name="_Toc493926792"/>
      <w:bookmarkStart w:id="72" w:name="_Toc127964183"/>
      <w:bookmarkStart w:id="73" w:name="_Toc135722122"/>
      <w:r w:rsidRPr="74833F8B">
        <w:rPr>
          <w:rFonts w:eastAsia="Calibri"/>
          <w:lang w:eastAsia="en-US"/>
        </w:rPr>
        <w:t>Chair and Deputy Chair</w:t>
      </w:r>
      <w:bookmarkEnd w:id="71"/>
      <w:bookmarkEnd w:id="72"/>
      <w:bookmarkEnd w:id="73"/>
    </w:p>
    <w:p w14:paraId="742A7750" w14:textId="77777777" w:rsidR="003C5F8B" w:rsidRPr="003C5F8B" w:rsidRDefault="003C5F8B" w:rsidP="003C5F8B">
      <w:pPr>
        <w:pStyle w:val="Heading3"/>
        <w:rPr>
          <w:rFonts w:eastAsia="Arial"/>
        </w:rPr>
      </w:pPr>
      <w:r w:rsidRPr="003C5F8B">
        <w:rPr>
          <w:rFonts w:eastAsia="Arial"/>
        </w:rPr>
        <w:t>Current Chair</w:t>
      </w:r>
    </w:p>
    <w:p w14:paraId="1C303CC3" w14:textId="77777777" w:rsidR="003C5F8B" w:rsidRDefault="003C5F8B" w:rsidP="003C5F8B">
      <w:r w:rsidRPr="63A04656">
        <w:rPr>
          <w:rFonts w:eastAsia="Calibri"/>
          <w:lang w:eastAsia="en-US"/>
        </w:rPr>
        <w:t xml:space="preserve">Calum Barrett </w:t>
      </w:r>
      <w:r>
        <w:t xml:space="preserve">was originally appointed to ACART for a period of three years beginning on 31 May 2019. Calum was appointed deputy chair of ACART in February 2021. He was subsequently re-appointed, for a second term, and as chair in December 2021. </w:t>
      </w:r>
    </w:p>
    <w:p w14:paraId="0197D2B2" w14:textId="77777777" w:rsidR="003C5F8B" w:rsidRDefault="003C5F8B" w:rsidP="003C5F8B">
      <w:pPr>
        <w:rPr>
          <w:rFonts w:eastAsia="Calibri"/>
          <w:lang w:eastAsia="en-US"/>
        </w:rPr>
      </w:pPr>
    </w:p>
    <w:p w14:paraId="387A9F93" w14:textId="77777777" w:rsidR="003C5F8B" w:rsidRDefault="003C5F8B" w:rsidP="003C5F8B">
      <w:pPr>
        <w:rPr>
          <w:rFonts w:eastAsia="Calibri"/>
          <w:lang w:eastAsia="en-US"/>
        </w:rPr>
      </w:pPr>
      <w:r w:rsidRPr="63A04656">
        <w:rPr>
          <w:rFonts w:eastAsia="Calibri"/>
          <w:lang w:eastAsia="en-US"/>
        </w:rPr>
        <w:t>Kathleen Logan was originally appointed to ACART on 1 April 2015 for a three-year term. Kathleen was subsequently re-appointed for a second term, then appointed as Chair for the term starting 31 May 2019 and expiring 1 April 2021. Kathleen continued in her role while a new representative for the Office of the Children’s Commissioner was sought.</w:t>
      </w:r>
    </w:p>
    <w:p w14:paraId="5348AAFC" w14:textId="77777777" w:rsidR="003C5F8B" w:rsidRDefault="003C5F8B" w:rsidP="003C5F8B">
      <w:pPr>
        <w:rPr>
          <w:rFonts w:eastAsia="Calibri"/>
          <w:highlight w:val="yellow"/>
          <w:lang w:eastAsia="en-US"/>
        </w:rPr>
      </w:pPr>
    </w:p>
    <w:p w14:paraId="25D47006" w14:textId="77777777" w:rsidR="003C5F8B" w:rsidRPr="003C5F8B" w:rsidRDefault="003C5F8B" w:rsidP="003C5F8B">
      <w:pPr>
        <w:pStyle w:val="Heading3"/>
        <w:rPr>
          <w:rFonts w:eastAsia="Arial"/>
        </w:rPr>
      </w:pPr>
      <w:r w:rsidRPr="003C5F8B">
        <w:rPr>
          <w:rFonts w:eastAsia="Arial"/>
        </w:rPr>
        <w:t>Deputy Chair</w:t>
      </w:r>
    </w:p>
    <w:p w14:paraId="61DA4DED" w14:textId="77777777" w:rsidR="003C5F8B" w:rsidRDefault="003C5F8B" w:rsidP="003C5F8B">
      <w:pPr>
        <w:rPr>
          <w:rFonts w:eastAsia="Calibri"/>
          <w:lang w:eastAsia="en-US"/>
        </w:rPr>
      </w:pPr>
      <w:r w:rsidRPr="74833F8B">
        <w:rPr>
          <w:rFonts w:eastAsia="Calibri"/>
          <w:lang w:eastAsia="en-US"/>
        </w:rPr>
        <w:t xml:space="preserve">Karaitiana </w:t>
      </w:r>
      <w:proofErr w:type="spellStart"/>
      <w:r w:rsidRPr="74833F8B">
        <w:rPr>
          <w:rFonts w:eastAsia="Calibri"/>
          <w:lang w:eastAsia="en-US"/>
        </w:rPr>
        <w:t>Taiuru</w:t>
      </w:r>
      <w:proofErr w:type="spellEnd"/>
      <w:r w:rsidRPr="74833F8B">
        <w:rPr>
          <w:rFonts w:eastAsia="Calibri"/>
          <w:lang w:eastAsia="en-US"/>
        </w:rPr>
        <w:t xml:space="preserve"> has formally served as Deputy Chair since March 2022</w:t>
      </w:r>
    </w:p>
    <w:p w14:paraId="0EEC5C56" w14:textId="77777777" w:rsidR="003C5F8B" w:rsidRDefault="003C5F8B" w:rsidP="003C5F8B">
      <w:pPr>
        <w:rPr>
          <w:rFonts w:eastAsia="Calibri"/>
          <w:lang w:eastAsia="en-US"/>
        </w:rPr>
      </w:pPr>
    </w:p>
    <w:p w14:paraId="1C9EFD8D" w14:textId="77777777" w:rsidR="003C5F8B" w:rsidRPr="003D40E9" w:rsidRDefault="003C5F8B" w:rsidP="003C5F8B">
      <w:pPr>
        <w:pStyle w:val="Heading2"/>
        <w:rPr>
          <w:rFonts w:eastAsia="Calibri"/>
          <w:lang w:eastAsia="en-US"/>
        </w:rPr>
      </w:pPr>
      <w:bookmarkStart w:id="74" w:name="_Toc135722123"/>
      <w:bookmarkStart w:id="75" w:name="_Toc493926793"/>
      <w:bookmarkStart w:id="76" w:name="_Toc529455566"/>
      <w:bookmarkStart w:id="77" w:name="_Toc67314711"/>
      <w:bookmarkStart w:id="78" w:name="_Toc127964184"/>
      <w:r w:rsidRPr="003D40E9">
        <w:rPr>
          <w:rFonts w:eastAsia="Calibri"/>
          <w:lang w:eastAsia="en-US"/>
        </w:rPr>
        <w:t>Contact with the Minister of Health</w:t>
      </w:r>
      <w:bookmarkEnd w:id="74"/>
      <w:r w:rsidRPr="003D40E9">
        <w:rPr>
          <w:rFonts w:eastAsia="Calibri"/>
          <w:lang w:eastAsia="en-US"/>
        </w:rPr>
        <w:t xml:space="preserve"> </w:t>
      </w:r>
      <w:bookmarkEnd w:id="75"/>
      <w:bookmarkEnd w:id="76"/>
      <w:bookmarkEnd w:id="77"/>
      <w:bookmarkEnd w:id="78"/>
    </w:p>
    <w:p w14:paraId="1A71C771" w14:textId="77777777" w:rsidR="003C5F8B" w:rsidRPr="003D40E9" w:rsidRDefault="003C5F8B" w:rsidP="003C5F8B">
      <w:pPr>
        <w:rPr>
          <w:rFonts w:eastAsia="Calibri"/>
          <w:lang w:eastAsia="en-US"/>
        </w:rPr>
      </w:pPr>
      <w:r w:rsidRPr="003D40E9">
        <w:rPr>
          <w:rFonts w:eastAsia="Calibri"/>
          <w:lang w:eastAsia="en-US"/>
        </w:rPr>
        <w:t>There was no formal meeting with the Minister of Health during this reporting period.</w:t>
      </w:r>
    </w:p>
    <w:p w14:paraId="76F3E1AA" w14:textId="77777777" w:rsidR="00787992" w:rsidRPr="00787992" w:rsidRDefault="00787992" w:rsidP="007B4D88">
      <w:pPr>
        <w:rPr>
          <w:rFonts w:eastAsia="Calibri"/>
          <w:lang w:eastAsia="en-US"/>
        </w:rPr>
      </w:pPr>
    </w:p>
    <w:p w14:paraId="05252B20" w14:textId="77777777" w:rsidR="003474CE" w:rsidRPr="00096277" w:rsidRDefault="003474CE" w:rsidP="009026D8">
      <w:pPr>
        <w:rPr>
          <w:rFonts w:eastAsia="Calibri"/>
          <w:lang w:eastAsia="en-US"/>
        </w:rPr>
      </w:pPr>
    </w:p>
    <w:p w14:paraId="7DF4218B" w14:textId="77777777" w:rsidR="006C2B40" w:rsidRDefault="006C2B40" w:rsidP="006C2B40">
      <w:pPr>
        <w:pStyle w:val="Heading1"/>
        <w:sectPr w:rsidR="006C2B40" w:rsidSect="00CE0802">
          <w:footerReference w:type="first" r:id="rId29"/>
          <w:pgSz w:w="11907" w:h="16834" w:code="9"/>
          <w:pgMar w:top="1701" w:right="1418" w:bottom="1701" w:left="1701" w:header="0" w:footer="425" w:gutter="0"/>
          <w:cols w:space="720"/>
          <w:titlePg/>
        </w:sectPr>
      </w:pPr>
      <w:bookmarkStart w:id="79" w:name="_Toc272911757"/>
    </w:p>
    <w:p w14:paraId="19B7D72C" w14:textId="77777777" w:rsidR="00096277" w:rsidRDefault="008569C6" w:rsidP="00EB2BFD">
      <w:pPr>
        <w:pStyle w:val="Heading1"/>
        <w:spacing w:after="480"/>
      </w:pPr>
      <w:bookmarkStart w:id="80" w:name="_Toc135722124"/>
      <w:r w:rsidRPr="006A4FE5">
        <w:lastRenderedPageBreak/>
        <w:t>Appendix</w:t>
      </w:r>
      <w:r>
        <w:t xml:space="preserve"> 1: </w:t>
      </w:r>
      <w:r w:rsidRPr="00D522BE">
        <w:t xml:space="preserve">ACART </w:t>
      </w:r>
      <w:r w:rsidR="006A4FE5">
        <w:t>m</w:t>
      </w:r>
      <w:r w:rsidRPr="00D522BE">
        <w:t>embership</w:t>
      </w:r>
      <w:bookmarkEnd w:id="64"/>
      <w:bookmarkEnd w:id="65"/>
      <w:bookmarkEnd w:id="66"/>
      <w:bookmarkEnd w:id="67"/>
      <w:bookmarkEnd w:id="68"/>
      <w:bookmarkEnd w:id="79"/>
      <w:bookmarkEnd w:id="80"/>
    </w:p>
    <w:p w14:paraId="3CC66842" w14:textId="77777777" w:rsidR="00787992" w:rsidRDefault="00787992" w:rsidP="00787992">
      <w:pPr>
        <w:pStyle w:val="Heading2"/>
      </w:pPr>
      <w:bookmarkStart w:id="81" w:name="_Toc338072580"/>
      <w:bookmarkStart w:id="82" w:name="_Toc370463154"/>
      <w:bookmarkStart w:id="83" w:name="_Toc493926795"/>
      <w:bookmarkStart w:id="84" w:name="_Toc135722125"/>
      <w:bookmarkStart w:id="85" w:name="_Toc272911760"/>
      <w:bookmarkStart w:id="86" w:name="_Toc178338239"/>
      <w:bookmarkStart w:id="87" w:name="_Toc206837342"/>
      <w:bookmarkStart w:id="88" w:name="_Toc210011742"/>
      <w:bookmarkStart w:id="89" w:name="_Toc210461521"/>
      <w:bookmarkStart w:id="90" w:name="_Toc210466514"/>
      <w:r w:rsidRPr="00933F2F">
        <w:t xml:space="preserve">ACART </w:t>
      </w:r>
      <w:r>
        <w:t>m</w:t>
      </w:r>
      <w:r w:rsidRPr="00933F2F">
        <w:t>embers</w:t>
      </w:r>
      <w:bookmarkEnd w:id="81"/>
      <w:bookmarkEnd w:id="82"/>
      <w:r>
        <w:t xml:space="preserve"> in the period</w:t>
      </w:r>
      <w:bookmarkEnd w:id="83"/>
      <w:bookmarkEnd w:id="84"/>
    </w:p>
    <w:p w14:paraId="15F2C6BA" w14:textId="77777777" w:rsidR="003C5F8B" w:rsidRDefault="003C5F8B" w:rsidP="003C5F8B">
      <w:pPr>
        <w:spacing w:before="30"/>
      </w:pPr>
      <w:r>
        <w:t xml:space="preserve">Calum Barrett – Chair for the three-year period beginning on 22 December 2021, </w:t>
      </w:r>
    </w:p>
    <w:p w14:paraId="1DBE93A1" w14:textId="77777777" w:rsidR="003C5F8B" w:rsidRDefault="003C5F8B" w:rsidP="003C5F8B">
      <w:pPr>
        <w:spacing w:before="30"/>
      </w:pPr>
      <w:bookmarkStart w:id="91" w:name="_Hlk135721470"/>
      <w:r>
        <w:t>Dr Kathleen Logan – Chair until October 2021, Acting Deputy Chair in December 2021</w:t>
      </w:r>
    </w:p>
    <w:p w14:paraId="33325AF6" w14:textId="77777777" w:rsidR="003C5F8B" w:rsidRDefault="003C5F8B" w:rsidP="003C5F8B">
      <w:pPr>
        <w:spacing w:before="30"/>
      </w:pPr>
      <w:r>
        <w:t>Rosemary De Luca</w:t>
      </w:r>
    </w:p>
    <w:p w14:paraId="2DD8502E" w14:textId="77777777" w:rsidR="003C5F8B" w:rsidRDefault="003C5F8B" w:rsidP="003C5F8B">
      <w:r>
        <w:t>Seth Fraser</w:t>
      </w:r>
    </w:p>
    <w:p w14:paraId="5E88D31E" w14:textId="77777777" w:rsidR="003C5F8B" w:rsidRDefault="003C5F8B" w:rsidP="003C5F8B">
      <w:r>
        <w:t>Dr Karen Reader</w:t>
      </w:r>
    </w:p>
    <w:p w14:paraId="42182101" w14:textId="77777777" w:rsidR="003C5F8B" w:rsidRDefault="003C5F8B" w:rsidP="003C5F8B">
      <w:r>
        <w:t>Catherine Ryan</w:t>
      </w:r>
    </w:p>
    <w:p w14:paraId="32B70DEA" w14:textId="77777777" w:rsidR="003C5F8B" w:rsidRDefault="003C5F8B" w:rsidP="003C5F8B">
      <w:pPr>
        <w:spacing w:before="30"/>
      </w:pPr>
      <w:r>
        <w:t xml:space="preserve">Dr Karaitiana </w:t>
      </w:r>
      <w:proofErr w:type="spellStart"/>
      <w:r>
        <w:t>Taiuru</w:t>
      </w:r>
      <w:proofErr w:type="spellEnd"/>
      <w:r>
        <w:t xml:space="preserve"> – Deputy Chair from March 2022</w:t>
      </w:r>
    </w:p>
    <w:p w14:paraId="339D88B9" w14:textId="77777777" w:rsidR="003C5F8B" w:rsidRDefault="003C5F8B" w:rsidP="003C5F8B">
      <w:pPr>
        <w:spacing w:before="30"/>
      </w:pPr>
      <w:r>
        <w:t>Dr Analosa Veukiso-Ulugia</w:t>
      </w:r>
    </w:p>
    <w:p w14:paraId="3D92FC52" w14:textId="77777777" w:rsidR="003C5F8B" w:rsidRDefault="003C5F8B" w:rsidP="003C5F8B">
      <w:pPr>
        <w:spacing w:before="30"/>
      </w:pPr>
      <w:r>
        <w:t xml:space="preserve">Dr Sarah </w:t>
      </w:r>
      <w:proofErr w:type="spellStart"/>
      <w:r>
        <w:t>Wakeman</w:t>
      </w:r>
      <w:proofErr w:type="spellEnd"/>
    </w:p>
    <w:p w14:paraId="4AE6AAD5" w14:textId="77777777" w:rsidR="003C5F8B" w:rsidRDefault="003C5F8B" w:rsidP="003C5F8B">
      <w:pPr>
        <w:spacing w:before="30"/>
      </w:pPr>
      <w:r>
        <w:t xml:space="preserve">Edmond </w:t>
      </w:r>
      <w:proofErr w:type="spellStart"/>
      <w:r>
        <w:t>Fehoko</w:t>
      </w:r>
      <w:proofErr w:type="spellEnd"/>
    </w:p>
    <w:p w14:paraId="0E348D71" w14:textId="77777777" w:rsidR="003C5F8B" w:rsidRDefault="003C5F8B" w:rsidP="003C5F8B">
      <w:pPr>
        <w:spacing w:before="30"/>
      </w:pPr>
      <w:r>
        <w:t>Shannon Te Ahu Hanrahan</w:t>
      </w:r>
    </w:p>
    <w:p w14:paraId="1122D649" w14:textId="77777777" w:rsidR="003C5F8B" w:rsidRDefault="003C5F8B" w:rsidP="003C5F8B">
      <w:pPr>
        <w:spacing w:before="30"/>
      </w:pPr>
      <w:r>
        <w:t>Debbie Wilson</w:t>
      </w:r>
    </w:p>
    <w:bookmarkEnd w:id="91"/>
    <w:p w14:paraId="3A95926D" w14:textId="77777777" w:rsidR="00EB2BFD" w:rsidRDefault="00EB2BFD" w:rsidP="00EB2BFD">
      <w:pPr>
        <w:spacing w:before="30"/>
      </w:pPr>
    </w:p>
    <w:p w14:paraId="7A25AB61" w14:textId="77777777" w:rsidR="00E81585" w:rsidRPr="00B90E91" w:rsidRDefault="00E81585" w:rsidP="007B4D88">
      <w:pPr>
        <w:pStyle w:val="Heading2"/>
      </w:pPr>
      <w:bookmarkStart w:id="92" w:name="_Toc338072581"/>
      <w:bookmarkStart w:id="93" w:name="_Toc493926796"/>
      <w:bookmarkStart w:id="94" w:name="_Toc529455569"/>
      <w:bookmarkStart w:id="95" w:name="_Toc67314714"/>
      <w:bookmarkStart w:id="96" w:name="_Toc135722126"/>
      <w:r w:rsidRPr="00B90E91">
        <w:t>Secretariat</w:t>
      </w:r>
      <w:r>
        <w:t xml:space="preserve"> staff</w:t>
      </w:r>
      <w:r w:rsidRPr="00B90E91">
        <w:t xml:space="preserve"> members</w:t>
      </w:r>
      <w:bookmarkEnd w:id="92"/>
      <w:bookmarkEnd w:id="93"/>
      <w:bookmarkEnd w:id="94"/>
      <w:bookmarkEnd w:id="95"/>
      <w:bookmarkEnd w:id="96"/>
    </w:p>
    <w:p w14:paraId="7AA27B40" w14:textId="77777777" w:rsidR="003C5F8B" w:rsidRDefault="003C5F8B" w:rsidP="003C5F8B">
      <w:pPr>
        <w:spacing w:before="30"/>
      </w:pPr>
      <w:bookmarkStart w:id="97" w:name="_Toc244685352"/>
      <w:bookmarkStart w:id="98" w:name="_Toc272911759"/>
      <w:bookmarkStart w:id="99" w:name="_Toc304292515"/>
      <w:r>
        <w:t>Zoe Benge, Advisor</w:t>
      </w:r>
    </w:p>
    <w:p w14:paraId="465F500B" w14:textId="77777777" w:rsidR="003C5F8B" w:rsidRDefault="003C5F8B" w:rsidP="003C5F8B">
      <w:r>
        <w:t>Martin Kennedy, Senior Policy Analyst</w:t>
      </w:r>
    </w:p>
    <w:p w14:paraId="518E9155" w14:textId="77777777" w:rsidR="003C5F8B" w:rsidRDefault="003C5F8B" w:rsidP="003C5F8B">
      <w:r>
        <w:t>Sadie Miles, Assistant Advisor</w:t>
      </w:r>
    </w:p>
    <w:p w14:paraId="656A53D3" w14:textId="77777777" w:rsidR="003C5F8B" w:rsidRDefault="003C5F8B" w:rsidP="003C5F8B">
      <w:pPr>
        <w:spacing w:before="30"/>
      </w:pPr>
      <w:r>
        <w:t>Hayley Robertson, Senior Policy Advisor</w:t>
      </w:r>
    </w:p>
    <w:p w14:paraId="3B1EBFB6" w14:textId="77777777" w:rsidR="003C5F8B" w:rsidRDefault="003C5F8B" w:rsidP="003C5F8B">
      <w:pPr>
        <w:spacing w:before="30"/>
        <w:rPr>
          <w:highlight w:val="yellow"/>
        </w:rPr>
      </w:pPr>
      <w:r>
        <w:t>Mirae Wilson, Advisor</w:t>
      </w:r>
    </w:p>
    <w:p w14:paraId="733151D7" w14:textId="77777777" w:rsidR="00E81585" w:rsidRDefault="00E81585" w:rsidP="007B4D88"/>
    <w:p w14:paraId="461DA72E" w14:textId="77777777" w:rsidR="00E81585" w:rsidRPr="005C40E4" w:rsidRDefault="00E81585" w:rsidP="007B4D88">
      <w:pPr>
        <w:pStyle w:val="Heading2"/>
        <w:rPr>
          <w:b/>
        </w:rPr>
      </w:pPr>
      <w:bookmarkStart w:id="100" w:name="_Toc338072582"/>
      <w:bookmarkStart w:id="101" w:name="_Toc370463155"/>
      <w:bookmarkStart w:id="102" w:name="_Toc493926797"/>
      <w:bookmarkStart w:id="103" w:name="_Toc529455570"/>
      <w:bookmarkStart w:id="104" w:name="_Toc67314715"/>
      <w:bookmarkStart w:id="105" w:name="_Toc135722127"/>
      <w:r w:rsidRPr="005C40E4">
        <w:t>Biographies of ACART member</w:t>
      </w:r>
      <w:bookmarkEnd w:id="97"/>
      <w:bookmarkEnd w:id="98"/>
      <w:bookmarkEnd w:id="99"/>
      <w:bookmarkEnd w:id="100"/>
      <w:bookmarkEnd w:id="101"/>
      <w:r w:rsidRPr="005C40E4">
        <w:t>s</w:t>
      </w:r>
      <w:bookmarkEnd w:id="102"/>
      <w:bookmarkEnd w:id="103"/>
      <w:bookmarkEnd w:id="104"/>
      <w:bookmarkEnd w:id="105"/>
    </w:p>
    <w:p w14:paraId="7AA37622" w14:textId="66C39C52" w:rsidR="00E81585" w:rsidRDefault="00E81585" w:rsidP="007B4D88">
      <w:pPr>
        <w:pStyle w:val="Heading3"/>
      </w:pPr>
      <w:r>
        <w:t>M</w:t>
      </w:r>
      <w:r w:rsidRPr="006C3777">
        <w:t>embers</w:t>
      </w:r>
      <w:r>
        <w:t xml:space="preserve"> during </w:t>
      </w:r>
      <w:r w:rsidR="003C5F8B">
        <w:t>2021/22</w:t>
      </w:r>
    </w:p>
    <w:p w14:paraId="5B508714" w14:textId="77777777" w:rsidR="003C5F8B" w:rsidRDefault="003C5F8B" w:rsidP="003C5F8B">
      <w:pPr>
        <w:spacing w:before="240" w:after="120"/>
        <w:rPr>
          <w:rFonts w:eastAsia="Arial" w:cs="Arial"/>
          <w:b/>
          <w:bCs/>
        </w:rPr>
      </w:pPr>
      <w:r w:rsidRPr="76944250">
        <w:rPr>
          <w:rFonts w:eastAsia="Arial" w:cs="Arial"/>
          <w:b/>
          <w:bCs/>
        </w:rPr>
        <w:t>Dr Kathleen Logan</w:t>
      </w:r>
    </w:p>
    <w:p w14:paraId="3B5AF231" w14:textId="77777777" w:rsidR="003C5F8B" w:rsidRDefault="003C5F8B" w:rsidP="003C5F8B">
      <w:pPr>
        <w:pStyle w:val="Heading5"/>
      </w:pPr>
      <w:r>
        <w:t>Membership role: Ability to articulate the interests of children</w:t>
      </w:r>
    </w:p>
    <w:p w14:paraId="2B0A192B" w14:textId="77777777" w:rsidR="003C5F8B" w:rsidRDefault="003C5F8B" w:rsidP="003C5F8B">
      <w:r>
        <w:t>Dr Kathleen Logan was appointed to ACART in April 2015 for three years and has since been reappointed until 2021. Kathleen was appointed Deputy Chair by members in April 2018 and was appointed the Chair by the Minister of Health in May 2019.</w:t>
      </w:r>
    </w:p>
    <w:p w14:paraId="3D745885" w14:textId="77777777" w:rsidR="003C5F8B" w:rsidRDefault="003C5F8B" w:rsidP="003C5F8B"/>
    <w:p w14:paraId="3374AE40" w14:textId="77777777" w:rsidR="003C5F8B" w:rsidRDefault="003C5F8B" w:rsidP="003C5F8B">
      <w:r>
        <w:t>Kathleen is a senior advisor in the Office of the Children’s Commissioner. She advocates for the rights and wellbeing of children in New Zealand and is interested in child development and improving childhood outcomes.</w:t>
      </w:r>
    </w:p>
    <w:p w14:paraId="1E4D8F1D" w14:textId="77777777" w:rsidR="003C5F8B" w:rsidRDefault="003C5F8B" w:rsidP="003C5F8B"/>
    <w:p w14:paraId="2078186A" w14:textId="77777777" w:rsidR="003C5F8B" w:rsidRDefault="003C5F8B" w:rsidP="003C5F8B">
      <w:r>
        <w:t xml:space="preserve">In the past, Kathleen had a 13-year research career in human and animal reproduction and genetics, graduating in 1998 from Newcastle University Medical School (Newcastle, </w:t>
      </w:r>
      <w:r>
        <w:lastRenderedPageBreak/>
        <w:t>England) with a PhD in reproductive physiology. Subsequently, she was a policy analyst in science research and investment for the Royal Society of New Zealand and a science strategy advisor for the New Zealand Government.</w:t>
      </w:r>
    </w:p>
    <w:p w14:paraId="44CC362A" w14:textId="77777777" w:rsidR="003C5F8B" w:rsidRDefault="003C5F8B" w:rsidP="003C5F8B">
      <w:pPr>
        <w:spacing w:before="30"/>
        <w:rPr>
          <w:rFonts w:eastAsia="Arial" w:cs="Arial"/>
          <w:b/>
          <w:bCs/>
        </w:rPr>
      </w:pPr>
    </w:p>
    <w:p w14:paraId="6946C365" w14:textId="77777777" w:rsidR="003C5F8B" w:rsidRDefault="003C5F8B" w:rsidP="003C5F8B">
      <w:pPr>
        <w:spacing w:before="240" w:after="120"/>
        <w:rPr>
          <w:rFonts w:eastAsia="Arial" w:cs="Arial"/>
          <w:b/>
          <w:bCs/>
        </w:rPr>
      </w:pPr>
      <w:r w:rsidRPr="76944250">
        <w:rPr>
          <w:rFonts w:eastAsia="Arial" w:cs="Arial"/>
          <w:b/>
          <w:bCs/>
        </w:rPr>
        <w:t>Calum Barrett</w:t>
      </w:r>
    </w:p>
    <w:p w14:paraId="5AC2E73C" w14:textId="77777777" w:rsidR="003C5F8B" w:rsidRDefault="003C5F8B" w:rsidP="003C5F8B">
      <w:pPr>
        <w:pStyle w:val="Heading5"/>
      </w:pPr>
      <w:r>
        <w:t>Membership role: representing the perspectives of fertility service users or those born from fertility services.</w:t>
      </w:r>
    </w:p>
    <w:p w14:paraId="022DD812" w14:textId="77777777" w:rsidR="003C5F8B" w:rsidRDefault="003C5F8B" w:rsidP="003C5F8B">
      <w:r>
        <w:t>Calum Barrett was appointed to ACART for a period of three years beginning on 31 May 2019. Calum was appointed Deputy Chair in April 2021, and Chair in December 2021.</w:t>
      </w:r>
    </w:p>
    <w:p w14:paraId="33C6D3E7" w14:textId="77777777" w:rsidR="003C5F8B" w:rsidRDefault="003C5F8B" w:rsidP="003C5F8B"/>
    <w:p w14:paraId="6DBC0295" w14:textId="77777777" w:rsidR="003C5F8B" w:rsidRDefault="003C5F8B" w:rsidP="003C5F8B">
      <w:r>
        <w:t>Calum currently works for the Tertiary Education Commission, having previously worked in policy roles with the Royal Australasian College of Surgeons and New Zealand Police.</w:t>
      </w:r>
    </w:p>
    <w:p w14:paraId="60BC11C7" w14:textId="77777777" w:rsidR="003C5F8B" w:rsidRDefault="003C5F8B" w:rsidP="003C5F8B"/>
    <w:p w14:paraId="2A02DEAE" w14:textId="77777777" w:rsidR="003C5F8B" w:rsidRDefault="003C5F8B" w:rsidP="003C5F8B">
      <w:r>
        <w:t>He holds a Bachelor of Laws (2011), a Bachelor of Arts (2013), and a Masters in Bioethics and Health Law awarded with Distinction (2015), the dissertation of which proposed ACART guidelines for the regulation of Mitochondrial Replacement Therapy in New Zealand.</w:t>
      </w:r>
    </w:p>
    <w:p w14:paraId="4B257574" w14:textId="77777777" w:rsidR="003C5F8B" w:rsidRDefault="003C5F8B" w:rsidP="003C5F8B"/>
    <w:p w14:paraId="7717BE7A" w14:textId="77777777" w:rsidR="003C5F8B" w:rsidRDefault="003C5F8B" w:rsidP="003C5F8B">
      <w:r>
        <w:t>Calum lives in Wellington with his wife and two young children.</w:t>
      </w:r>
    </w:p>
    <w:p w14:paraId="61C282E9" w14:textId="77777777" w:rsidR="003C5F8B" w:rsidRDefault="003C5F8B" w:rsidP="003C5F8B">
      <w:pPr>
        <w:spacing w:before="30"/>
        <w:rPr>
          <w:rFonts w:eastAsia="Arial" w:cs="Arial"/>
          <w:b/>
          <w:bCs/>
        </w:rPr>
      </w:pPr>
    </w:p>
    <w:p w14:paraId="6DBC3BC6" w14:textId="3F825173" w:rsidR="003C5F8B" w:rsidRPr="003C5F8B" w:rsidRDefault="003C5F8B" w:rsidP="003C5F8B">
      <w:pPr>
        <w:spacing w:before="240" w:after="120"/>
        <w:rPr>
          <w:rFonts w:eastAsia="Arial" w:cs="Arial"/>
          <w:b/>
          <w:bCs/>
        </w:rPr>
      </w:pPr>
      <w:r w:rsidRPr="00E26EAF">
        <w:rPr>
          <w:rFonts w:eastAsia="Arial" w:cs="Arial"/>
          <w:b/>
          <w:bCs/>
        </w:rPr>
        <w:t>Rosemary De Luca</w:t>
      </w:r>
    </w:p>
    <w:p w14:paraId="73FAFE87" w14:textId="20DFA9D0" w:rsidR="003C5F8B" w:rsidRDefault="003C5F8B" w:rsidP="003C5F8B">
      <w:pPr>
        <w:pStyle w:val="Heading5"/>
      </w:pPr>
      <w:r w:rsidRPr="003C5F8B">
        <w:t>Membership role: Ethics</w:t>
      </w:r>
    </w:p>
    <w:p w14:paraId="7F037507" w14:textId="77777777" w:rsidR="003C5F8B" w:rsidRDefault="003C5F8B" w:rsidP="003C5F8B">
      <w:pPr>
        <w:rPr>
          <w:rFonts w:eastAsia="Arial" w:cs="Arial"/>
          <w:szCs w:val="22"/>
        </w:rPr>
      </w:pPr>
      <w:r w:rsidRPr="00E26EAF">
        <w:rPr>
          <w:rFonts w:eastAsia="Arial" w:cs="Arial"/>
          <w:szCs w:val="22"/>
        </w:rPr>
        <w:t>Rosemary was appointed to ACART in August 2020 for a period of two years.</w:t>
      </w:r>
    </w:p>
    <w:p w14:paraId="42AD94A4" w14:textId="77777777" w:rsidR="003C5F8B" w:rsidRDefault="003C5F8B" w:rsidP="003C5F8B">
      <w:r w:rsidRPr="00E26EAF">
        <w:rPr>
          <w:rFonts w:eastAsia="Arial" w:cs="Arial"/>
          <w:szCs w:val="22"/>
        </w:rPr>
        <w:t xml:space="preserve"> </w:t>
      </w:r>
    </w:p>
    <w:p w14:paraId="182C1E3D" w14:textId="77777777" w:rsidR="003C5F8B" w:rsidRDefault="003C5F8B" w:rsidP="003C5F8B">
      <w:pPr>
        <w:rPr>
          <w:rFonts w:eastAsia="Arial" w:cs="Arial"/>
          <w:szCs w:val="22"/>
        </w:rPr>
      </w:pPr>
      <w:r w:rsidRPr="00E26EAF">
        <w:rPr>
          <w:rFonts w:eastAsia="Arial" w:cs="Arial"/>
          <w:szCs w:val="22"/>
        </w:rPr>
        <w:t>Rosemary is a research associate of the University of Waikato, in the Division of Education. She graduated from the Universities of Auckland and Waikato and is an educator. Latterly, she supervised the research and theses of several masters and doctoral students, most from Pasifika and Asian countries.</w:t>
      </w:r>
    </w:p>
    <w:p w14:paraId="6F90C8A6" w14:textId="77777777" w:rsidR="003C5F8B" w:rsidRDefault="003C5F8B" w:rsidP="003C5F8B">
      <w:r w:rsidRPr="00E26EAF">
        <w:rPr>
          <w:rFonts w:eastAsia="Arial" w:cs="Arial"/>
          <w:szCs w:val="22"/>
        </w:rPr>
        <w:t xml:space="preserve"> </w:t>
      </w:r>
    </w:p>
    <w:p w14:paraId="206E74E1" w14:textId="77777777" w:rsidR="003C5F8B" w:rsidRDefault="003C5F8B" w:rsidP="003C5F8B">
      <w:pPr>
        <w:rPr>
          <w:rFonts w:eastAsia="Arial" w:cs="Arial"/>
          <w:szCs w:val="22"/>
        </w:rPr>
      </w:pPr>
      <w:r w:rsidRPr="4CA0A842">
        <w:rPr>
          <w:rFonts w:eastAsia="Arial" w:cs="Arial"/>
          <w:szCs w:val="22"/>
        </w:rPr>
        <w:t>Rosemary’s interests are in communication and ethics, emphasising diversity, equity, autonomy, personal values and societal norms, practical and theoretical aspects of narrative, and philosophy of language.</w:t>
      </w:r>
      <w:r w:rsidRPr="4CA0A842">
        <w:rPr>
          <w:rStyle w:val="FootnoteReference"/>
          <w:rFonts w:eastAsia="Arial" w:cs="Arial"/>
          <w:szCs w:val="22"/>
        </w:rPr>
        <w:footnoteReference w:id="2"/>
      </w:r>
    </w:p>
    <w:p w14:paraId="488696DB" w14:textId="77777777" w:rsidR="003C5F8B" w:rsidRDefault="003C5F8B" w:rsidP="003C5F8B">
      <w:r w:rsidRPr="00E26EAF">
        <w:rPr>
          <w:rFonts w:eastAsia="Arial" w:cs="Arial"/>
          <w:szCs w:val="22"/>
        </w:rPr>
        <w:t xml:space="preserve"> </w:t>
      </w:r>
    </w:p>
    <w:p w14:paraId="6E563575" w14:textId="77777777" w:rsidR="003C5F8B" w:rsidRDefault="003C5F8B" w:rsidP="003C5F8B">
      <w:pPr>
        <w:rPr>
          <w:rFonts w:eastAsia="Arial" w:cs="Arial"/>
          <w:szCs w:val="22"/>
        </w:rPr>
      </w:pPr>
      <w:r w:rsidRPr="00E26EAF">
        <w:rPr>
          <w:rFonts w:eastAsia="Arial" w:cs="Arial"/>
          <w:szCs w:val="22"/>
        </w:rPr>
        <w:t xml:space="preserve">From 1990, Rosemary was instrumental in the ethics of research and clinical practice, including assisted reproductive technologies. See De Luca R. (2003) </w:t>
      </w:r>
      <w:r w:rsidRPr="00E26EAF">
        <w:rPr>
          <w:rFonts w:eastAsia="Arial" w:cs="Arial"/>
          <w:i/>
          <w:iCs/>
          <w:szCs w:val="22"/>
        </w:rPr>
        <w:t>Perspectives on Informed Consent: An Investigation into Attitudes and Practices in Relation to Informed Consent to Medical Treatment in a Group of New Zealand Hospitals</w:t>
      </w:r>
      <w:r w:rsidRPr="00E26EAF">
        <w:rPr>
          <w:rFonts w:eastAsia="Arial" w:cs="Arial"/>
          <w:szCs w:val="22"/>
        </w:rPr>
        <w:t>; and De Luca R.</w:t>
      </w:r>
      <w:r w:rsidRPr="00E26EAF">
        <w:rPr>
          <w:rFonts w:eastAsia="Arial" w:cs="Arial"/>
          <w:i/>
          <w:iCs/>
          <w:szCs w:val="22"/>
        </w:rPr>
        <w:t>(</w:t>
      </w:r>
      <w:r w:rsidRPr="00E26EAF">
        <w:rPr>
          <w:rFonts w:eastAsia="Arial" w:cs="Arial"/>
          <w:szCs w:val="22"/>
        </w:rPr>
        <w:t xml:space="preserve">2004) The New Zealand Way: ART within an Ethical Framework. In J. Gunning &amp; H. </w:t>
      </w:r>
      <w:proofErr w:type="spellStart"/>
      <w:r w:rsidRPr="00E26EAF">
        <w:rPr>
          <w:rFonts w:eastAsia="Arial" w:cs="Arial"/>
          <w:szCs w:val="22"/>
        </w:rPr>
        <w:t>Szoke</w:t>
      </w:r>
      <w:proofErr w:type="spellEnd"/>
      <w:r w:rsidRPr="00E26EAF">
        <w:rPr>
          <w:rFonts w:eastAsia="Arial" w:cs="Arial"/>
          <w:szCs w:val="22"/>
        </w:rPr>
        <w:t xml:space="preserve">, (eds) </w:t>
      </w:r>
      <w:r w:rsidRPr="00E26EAF">
        <w:rPr>
          <w:rFonts w:eastAsia="Arial" w:cs="Arial"/>
          <w:i/>
          <w:iCs/>
          <w:szCs w:val="22"/>
        </w:rPr>
        <w:t>The Regulation of Assisted Reproductive Technology</w:t>
      </w:r>
      <w:r w:rsidRPr="00E26EAF">
        <w:rPr>
          <w:rFonts w:eastAsia="Arial" w:cs="Arial"/>
          <w:szCs w:val="22"/>
        </w:rPr>
        <w:t xml:space="preserve">. Ashgate: UK. pp. 95-107. The chapter was written prior to the Human Assisted Reproductive Technology Act (2004), </w:t>
      </w:r>
      <w:r w:rsidRPr="00E26EAF">
        <w:rPr>
          <w:rFonts w:eastAsia="Arial" w:cs="Arial"/>
          <w:szCs w:val="22"/>
        </w:rPr>
        <w:lastRenderedPageBreak/>
        <w:t>referencing the preparatory work that preceded this Act.  Rosemary has been awarded membership of the New Zealand Order of Merit for services to ethics.</w:t>
      </w:r>
    </w:p>
    <w:p w14:paraId="7C4DCAE7" w14:textId="77777777" w:rsidR="003C5F8B" w:rsidRDefault="003C5F8B" w:rsidP="003C5F8B">
      <w:r w:rsidRPr="00E26EAF">
        <w:rPr>
          <w:rFonts w:eastAsia="Arial" w:cs="Arial"/>
          <w:szCs w:val="22"/>
        </w:rPr>
        <w:t xml:space="preserve"> </w:t>
      </w:r>
    </w:p>
    <w:p w14:paraId="4F6DF46E" w14:textId="4C51DE15" w:rsidR="003C5F8B" w:rsidRDefault="003C5F8B" w:rsidP="003C5F8B">
      <w:pPr>
        <w:rPr>
          <w:rFonts w:eastAsia="Arial" w:cs="Arial"/>
          <w:szCs w:val="22"/>
        </w:rPr>
      </w:pPr>
      <w:r w:rsidRPr="00E26EAF">
        <w:rPr>
          <w:rFonts w:eastAsia="Arial" w:cs="Arial"/>
          <w:szCs w:val="22"/>
        </w:rPr>
        <w:t xml:space="preserve">Rosemary is the mother of three adult children and </w:t>
      </w:r>
      <w:proofErr w:type="spellStart"/>
      <w:r w:rsidRPr="00E26EAF">
        <w:rPr>
          <w:rFonts w:eastAsia="Arial" w:cs="Arial"/>
          <w:szCs w:val="22"/>
        </w:rPr>
        <w:t>nonna</w:t>
      </w:r>
      <w:proofErr w:type="spellEnd"/>
      <w:r w:rsidRPr="00E26EAF">
        <w:rPr>
          <w:rFonts w:eastAsia="Arial" w:cs="Arial"/>
          <w:szCs w:val="22"/>
        </w:rPr>
        <w:t xml:space="preserve"> of five grandchildren.</w:t>
      </w:r>
    </w:p>
    <w:p w14:paraId="7BC1AF5B" w14:textId="77777777" w:rsidR="003C5F8B" w:rsidRDefault="003C5F8B" w:rsidP="003C5F8B">
      <w:pPr>
        <w:rPr>
          <w:rFonts w:eastAsia="Arial" w:cs="Arial"/>
          <w:szCs w:val="22"/>
        </w:rPr>
      </w:pPr>
    </w:p>
    <w:p w14:paraId="2FD7F3A6" w14:textId="77777777" w:rsidR="003C5F8B" w:rsidRPr="003C5F8B" w:rsidRDefault="003C5F8B" w:rsidP="003C5F8B">
      <w:pPr>
        <w:spacing w:before="240" w:after="120"/>
        <w:rPr>
          <w:rFonts w:eastAsia="Arial" w:cs="Arial"/>
          <w:b/>
          <w:bCs/>
        </w:rPr>
      </w:pPr>
      <w:r w:rsidRPr="003C5F8B">
        <w:rPr>
          <w:rFonts w:eastAsia="Arial" w:cs="Arial"/>
          <w:b/>
          <w:bCs/>
        </w:rPr>
        <w:t>Seth Fraser</w:t>
      </w:r>
    </w:p>
    <w:p w14:paraId="59866615" w14:textId="77777777" w:rsidR="003C5F8B" w:rsidRPr="003C5F8B" w:rsidRDefault="003C5F8B" w:rsidP="003C5F8B">
      <w:pPr>
        <w:pStyle w:val="Heading5"/>
      </w:pPr>
      <w:r w:rsidRPr="003C5F8B">
        <w:t xml:space="preserve">Membership role: Ability to articulate issues from a disability representative </w:t>
      </w:r>
    </w:p>
    <w:p w14:paraId="708DA461" w14:textId="77777777" w:rsidR="003C5F8B" w:rsidRDefault="003C5F8B" w:rsidP="003C5F8B">
      <w:pPr>
        <w:rPr>
          <w:rFonts w:eastAsia="Arial" w:cs="Arial"/>
        </w:rPr>
      </w:pPr>
      <w:r w:rsidRPr="63A04656">
        <w:rPr>
          <w:rFonts w:eastAsia="Arial" w:cs="Arial"/>
        </w:rPr>
        <w:t xml:space="preserve">Seth was appointed in August 2020. Seth grew up in Wellington. He is a practising barrister sole with significant experience in the disability sector of the law. Seth has represented numerous clients with disabilities in various Courts, including being appointed amicus curiae in both the High Court and Court of Appeal to assist litigants with disabilities. </w:t>
      </w:r>
    </w:p>
    <w:p w14:paraId="04E81773" w14:textId="77777777" w:rsidR="003C5F8B" w:rsidRDefault="003C5F8B" w:rsidP="003C5F8B">
      <w:pPr>
        <w:rPr>
          <w:rFonts w:eastAsia="Arial" w:cs="Arial"/>
        </w:rPr>
      </w:pPr>
    </w:p>
    <w:p w14:paraId="56D85424" w14:textId="77777777" w:rsidR="003C5F8B" w:rsidRDefault="003C5F8B" w:rsidP="003C5F8B">
      <w:pPr>
        <w:rPr>
          <w:rFonts w:eastAsia="Arial" w:cs="Arial"/>
        </w:rPr>
      </w:pPr>
      <w:r w:rsidRPr="63A04656">
        <w:rPr>
          <w:rFonts w:eastAsia="Arial" w:cs="Arial"/>
        </w:rPr>
        <w:t xml:space="preserve">Seth is currently completing a Masters in laws and holds a Bachelor of film with Honours (2006) from Victoria University. He also holds a Graduate Diploma in Digital Media from the National College of Design. </w:t>
      </w:r>
    </w:p>
    <w:p w14:paraId="4420E037" w14:textId="77777777" w:rsidR="003C5F8B" w:rsidRDefault="003C5F8B" w:rsidP="003C5F8B">
      <w:pPr>
        <w:rPr>
          <w:rFonts w:eastAsia="Arial" w:cs="Arial"/>
        </w:rPr>
      </w:pPr>
    </w:p>
    <w:p w14:paraId="3C46707A" w14:textId="77777777" w:rsidR="003C5F8B" w:rsidRDefault="003C5F8B" w:rsidP="003C5F8B">
      <w:pPr>
        <w:rPr>
          <w:rFonts w:eastAsia="Arial" w:cs="Arial"/>
        </w:rPr>
      </w:pPr>
      <w:r w:rsidRPr="63A04656">
        <w:rPr>
          <w:rFonts w:eastAsia="Arial" w:cs="Arial"/>
        </w:rPr>
        <w:t>Seth is married with three children.</w:t>
      </w:r>
    </w:p>
    <w:p w14:paraId="78582178" w14:textId="77777777" w:rsidR="003C5F8B" w:rsidRDefault="003C5F8B" w:rsidP="003C5F8B">
      <w:pPr>
        <w:rPr>
          <w:rFonts w:eastAsia="Arial" w:cs="Arial"/>
          <w:b/>
          <w:bCs/>
          <w:highlight w:val="yellow"/>
        </w:rPr>
      </w:pPr>
    </w:p>
    <w:p w14:paraId="6808EEE7" w14:textId="77777777" w:rsidR="003C5F8B" w:rsidRDefault="003C5F8B" w:rsidP="003C5F8B">
      <w:pPr>
        <w:spacing w:before="240" w:after="120"/>
        <w:rPr>
          <w:rFonts w:eastAsia="Arial" w:cs="Arial"/>
          <w:b/>
          <w:bCs/>
        </w:rPr>
      </w:pPr>
      <w:r w:rsidRPr="76944250">
        <w:rPr>
          <w:rFonts w:eastAsia="Arial" w:cs="Arial"/>
          <w:b/>
          <w:bCs/>
        </w:rPr>
        <w:t>Dr Karen Reader</w:t>
      </w:r>
    </w:p>
    <w:p w14:paraId="39C20CEE" w14:textId="77777777" w:rsidR="003C5F8B" w:rsidRDefault="003C5F8B" w:rsidP="003C5F8B">
      <w:pPr>
        <w:pStyle w:val="Heading5"/>
      </w:pPr>
      <w:r>
        <w:t>Membership role: Expertise in human reproductive research</w:t>
      </w:r>
    </w:p>
    <w:p w14:paraId="6476C759" w14:textId="77777777" w:rsidR="003C5F8B" w:rsidRDefault="003C5F8B" w:rsidP="003C5F8B">
      <w:r>
        <w:t>Karen Reader was appointed to ACART from December 2017 for three years.</w:t>
      </w:r>
    </w:p>
    <w:p w14:paraId="3BCA86B6" w14:textId="77777777" w:rsidR="003C5F8B" w:rsidRDefault="003C5F8B" w:rsidP="003C5F8B"/>
    <w:p w14:paraId="639EC4BD" w14:textId="77777777" w:rsidR="003C5F8B" w:rsidRDefault="003C5F8B" w:rsidP="003C5F8B">
      <w:r>
        <w:t>Karen is a Research Fellow in the Department of Anatomy at the University of Otago, undertaking research and teaching in reproductive biology and ovarian cancer. She was awarded a Rutherford Foundation New Zealand Postdoctoral Fellowship in 2015 and a Lottery Health Fellowship in 2017.</w:t>
      </w:r>
    </w:p>
    <w:p w14:paraId="5CEE7195" w14:textId="77777777" w:rsidR="003C5F8B" w:rsidRDefault="003C5F8B" w:rsidP="003C5F8B"/>
    <w:p w14:paraId="428842B0" w14:textId="77777777" w:rsidR="003C5F8B" w:rsidRDefault="003C5F8B" w:rsidP="003C5F8B">
      <w:r>
        <w:t xml:space="preserve">Karen completed her PhD in 2014 at the University of Otago and </w:t>
      </w:r>
      <w:proofErr w:type="spellStart"/>
      <w:r>
        <w:t>AgResearch</w:t>
      </w:r>
      <w:proofErr w:type="spellEnd"/>
      <w:r>
        <w:t xml:space="preserve">, studying oocyte (egg) quality. Before this, she worked in the Reproductive Biology Group at </w:t>
      </w:r>
      <w:proofErr w:type="spellStart"/>
      <w:r>
        <w:t>AgResearch</w:t>
      </w:r>
      <w:proofErr w:type="spellEnd"/>
      <w:r>
        <w:t xml:space="preserve"> for 13 years, researching ovarian factors that regulate fertility. During this time, Karen established an </w:t>
      </w:r>
      <w:r w:rsidRPr="0047118F">
        <w:rPr>
          <w:i/>
          <w:iCs/>
        </w:rPr>
        <w:t>in-vitro</w:t>
      </w:r>
      <w:r>
        <w:t xml:space="preserve"> fertilisation laboratory for sheep fertility research. She has a strong interest in both the scientific and ethical aspects of human assisted reproductive technologies.</w:t>
      </w:r>
    </w:p>
    <w:p w14:paraId="5BB08C54" w14:textId="77777777" w:rsidR="003C5F8B" w:rsidRDefault="003C5F8B" w:rsidP="003C5F8B">
      <w:pPr>
        <w:rPr>
          <w:rFonts w:eastAsia="Arial" w:cs="Arial"/>
          <w:b/>
          <w:bCs/>
        </w:rPr>
      </w:pPr>
    </w:p>
    <w:p w14:paraId="1F046755" w14:textId="77777777" w:rsidR="003C5F8B" w:rsidRDefault="003C5F8B" w:rsidP="003C5F8B">
      <w:pPr>
        <w:spacing w:before="240" w:after="120"/>
        <w:rPr>
          <w:rFonts w:eastAsia="Arial" w:cs="Arial"/>
          <w:b/>
          <w:bCs/>
        </w:rPr>
      </w:pPr>
      <w:r w:rsidRPr="63A04656">
        <w:rPr>
          <w:rFonts w:eastAsia="Arial" w:cs="Arial"/>
          <w:b/>
          <w:bCs/>
        </w:rPr>
        <w:t>Catherine Ryan</w:t>
      </w:r>
    </w:p>
    <w:p w14:paraId="3035642D" w14:textId="77777777" w:rsidR="003C5F8B" w:rsidRPr="003C5F8B" w:rsidRDefault="003C5F8B" w:rsidP="003C5F8B">
      <w:pPr>
        <w:pStyle w:val="Heading5"/>
      </w:pPr>
      <w:r w:rsidRPr="003C5F8B">
        <w:t xml:space="preserve">Membership role: General layperson </w:t>
      </w:r>
    </w:p>
    <w:p w14:paraId="393A0DDA" w14:textId="77777777" w:rsidR="003C5F8B" w:rsidRDefault="003C5F8B" w:rsidP="003C5F8B">
      <w:pPr>
        <w:rPr>
          <w:rFonts w:eastAsia="Arial"/>
        </w:rPr>
      </w:pPr>
      <w:r w:rsidRPr="63A04656">
        <w:rPr>
          <w:rFonts w:eastAsia="Arial"/>
        </w:rPr>
        <w:t xml:space="preserve">Catherine was appointed to ACART in August 2020 for two years. </w:t>
      </w:r>
    </w:p>
    <w:p w14:paraId="03324708" w14:textId="77777777" w:rsidR="003C5F8B" w:rsidRDefault="003C5F8B" w:rsidP="003C5F8B">
      <w:pPr>
        <w:rPr>
          <w:rFonts w:eastAsia="Arial"/>
        </w:rPr>
      </w:pPr>
    </w:p>
    <w:p w14:paraId="3ADBA16C" w14:textId="77777777" w:rsidR="003C5F8B" w:rsidRDefault="003C5F8B" w:rsidP="003C5F8B">
      <w:pPr>
        <w:rPr>
          <w:rFonts w:eastAsia="Arial"/>
        </w:rPr>
      </w:pPr>
      <w:r w:rsidRPr="63A04656">
        <w:rPr>
          <w:rFonts w:eastAsia="Arial"/>
        </w:rPr>
        <w:t xml:space="preserve">Catherine is a graduate of Education and Law. She has taught law at the University of Waikato Commerce Faculty and worked in Private Practice and as Legal advisor for Waitemata DHB. </w:t>
      </w:r>
    </w:p>
    <w:p w14:paraId="16CC89D3" w14:textId="77777777" w:rsidR="003C5F8B" w:rsidRDefault="003C5F8B" w:rsidP="003C5F8B">
      <w:pPr>
        <w:rPr>
          <w:rFonts w:eastAsia="Arial"/>
        </w:rPr>
      </w:pPr>
    </w:p>
    <w:p w14:paraId="3FD0291C" w14:textId="77777777" w:rsidR="003C5F8B" w:rsidRDefault="003C5F8B" w:rsidP="003C5F8B">
      <w:pPr>
        <w:rPr>
          <w:rFonts w:eastAsia="Arial"/>
        </w:rPr>
      </w:pPr>
      <w:r w:rsidRPr="63A04656">
        <w:rPr>
          <w:rFonts w:eastAsia="Arial"/>
        </w:rPr>
        <w:lastRenderedPageBreak/>
        <w:t xml:space="preserve">Catherine’s medical experience is in Research Ethics at Waikato DHB and Clinical Ethics for Auckland, Waitemata and Counties Manukau DHBs. At present, Catherine is a member of Counties Manukau Clinical Ethics Committee. </w:t>
      </w:r>
    </w:p>
    <w:p w14:paraId="2FC5FFA0" w14:textId="77777777" w:rsidR="003C5F8B" w:rsidRDefault="003C5F8B" w:rsidP="003C5F8B">
      <w:pPr>
        <w:rPr>
          <w:rFonts w:eastAsia="Arial"/>
        </w:rPr>
      </w:pPr>
    </w:p>
    <w:p w14:paraId="59EC588B" w14:textId="77777777" w:rsidR="003C5F8B" w:rsidRDefault="003C5F8B" w:rsidP="003C5F8B">
      <w:pPr>
        <w:rPr>
          <w:rFonts w:eastAsia="Arial"/>
        </w:rPr>
      </w:pPr>
      <w:r w:rsidRPr="00E26EAF">
        <w:rPr>
          <w:rFonts w:eastAsia="Arial"/>
        </w:rPr>
        <w:t xml:space="preserve">Catherine is a member of 2 </w:t>
      </w:r>
      <w:proofErr w:type="spellStart"/>
      <w:r w:rsidRPr="00E26EAF">
        <w:rPr>
          <w:rFonts w:eastAsia="Arial"/>
        </w:rPr>
        <w:t>Medsafe</w:t>
      </w:r>
      <w:proofErr w:type="spellEnd"/>
      <w:r w:rsidRPr="00E26EAF">
        <w:rPr>
          <w:rFonts w:eastAsia="Arial"/>
        </w:rPr>
        <w:t xml:space="preserve"> Committees; Medicines Adverse Reaction Committee and Medicines Assessment Advisory Committee. </w:t>
      </w:r>
    </w:p>
    <w:p w14:paraId="5B0DA7E8" w14:textId="77777777" w:rsidR="003C5F8B" w:rsidRDefault="003C5F8B" w:rsidP="003C5F8B">
      <w:pPr>
        <w:rPr>
          <w:rFonts w:eastAsia="Arial"/>
        </w:rPr>
      </w:pPr>
    </w:p>
    <w:p w14:paraId="35EF6033" w14:textId="77777777" w:rsidR="003C5F8B" w:rsidRDefault="003C5F8B" w:rsidP="003C5F8B">
      <w:pPr>
        <w:rPr>
          <w:rFonts w:eastAsia="Arial"/>
        </w:rPr>
      </w:pPr>
      <w:r w:rsidRPr="63A04656">
        <w:rPr>
          <w:rFonts w:eastAsia="Arial"/>
        </w:rPr>
        <w:t>Catherine is a Trustee of the Waikato DHB Complaints Service which facilitates resolution of complaints between the Provider and the Consumer.</w:t>
      </w:r>
    </w:p>
    <w:p w14:paraId="2D893F8A" w14:textId="77777777" w:rsidR="003C5F8B" w:rsidRDefault="003C5F8B" w:rsidP="003C5F8B">
      <w:pPr>
        <w:rPr>
          <w:rFonts w:eastAsia="Arial" w:cs="Arial"/>
        </w:rPr>
      </w:pPr>
    </w:p>
    <w:p w14:paraId="05575FA9" w14:textId="77777777" w:rsidR="003C5F8B" w:rsidRDefault="003C5F8B" w:rsidP="003C5F8B">
      <w:pPr>
        <w:spacing w:before="240" w:after="120"/>
        <w:rPr>
          <w:rFonts w:eastAsia="Arial" w:cs="Arial"/>
          <w:b/>
          <w:bCs/>
        </w:rPr>
      </w:pPr>
      <w:r>
        <w:rPr>
          <w:rFonts w:eastAsia="Arial" w:cs="Arial"/>
          <w:b/>
          <w:bCs/>
        </w:rPr>
        <w:t xml:space="preserve">Dr </w:t>
      </w:r>
      <w:r w:rsidRPr="63A04656">
        <w:rPr>
          <w:rFonts w:eastAsia="Arial" w:cs="Arial"/>
          <w:b/>
          <w:bCs/>
        </w:rPr>
        <w:t xml:space="preserve">Karaitiana </w:t>
      </w:r>
      <w:proofErr w:type="spellStart"/>
      <w:r w:rsidRPr="63A04656">
        <w:rPr>
          <w:rFonts w:eastAsia="Arial" w:cs="Arial"/>
          <w:b/>
          <w:bCs/>
        </w:rPr>
        <w:t>Taiuru</w:t>
      </w:r>
      <w:proofErr w:type="spellEnd"/>
    </w:p>
    <w:p w14:paraId="32AFE9E4" w14:textId="77777777" w:rsidR="003C5F8B" w:rsidRPr="003C5F8B" w:rsidRDefault="003C5F8B" w:rsidP="003C5F8B">
      <w:pPr>
        <w:pStyle w:val="Heading5"/>
      </w:pPr>
      <w:r w:rsidRPr="003C5F8B">
        <w:t xml:space="preserve">Membership role: Expertise in Māori customary values and practice and the ability to articulate issues from a Māori perspective </w:t>
      </w:r>
    </w:p>
    <w:p w14:paraId="737DCA43" w14:textId="77777777" w:rsidR="003C5F8B" w:rsidRDefault="003C5F8B" w:rsidP="003C5F8B">
      <w:pPr>
        <w:rPr>
          <w:rFonts w:eastAsia="Arial" w:cs="Arial"/>
        </w:rPr>
      </w:pPr>
      <w:r w:rsidRPr="63A04656">
        <w:rPr>
          <w:rFonts w:eastAsia="Arial" w:cs="Arial"/>
        </w:rPr>
        <w:t xml:space="preserve">Dr Karaitiana </w:t>
      </w:r>
      <w:proofErr w:type="spellStart"/>
      <w:r w:rsidRPr="63A04656">
        <w:rPr>
          <w:rFonts w:eastAsia="Arial" w:cs="Arial"/>
        </w:rPr>
        <w:t>Taiuru</w:t>
      </w:r>
      <w:proofErr w:type="spellEnd"/>
      <w:r w:rsidRPr="63A04656">
        <w:rPr>
          <w:rFonts w:eastAsia="Arial" w:cs="Arial"/>
        </w:rPr>
        <w:t xml:space="preserve"> PhD, JP </w:t>
      </w:r>
    </w:p>
    <w:p w14:paraId="3BC562A7" w14:textId="77777777" w:rsidR="003C5F8B" w:rsidRDefault="003C5F8B" w:rsidP="003C5F8B">
      <w:pPr>
        <w:rPr>
          <w:rFonts w:eastAsia="Arial" w:cs="Arial"/>
        </w:rPr>
      </w:pPr>
    </w:p>
    <w:p w14:paraId="1E667351" w14:textId="77777777" w:rsidR="003C5F8B" w:rsidRDefault="003C5F8B" w:rsidP="003C5F8B">
      <w:pPr>
        <w:rPr>
          <w:rFonts w:eastAsia="Arial" w:cs="Arial"/>
        </w:rPr>
      </w:pPr>
      <w:proofErr w:type="spellStart"/>
      <w:r w:rsidRPr="63A04656">
        <w:rPr>
          <w:rFonts w:eastAsia="Arial" w:cs="Arial"/>
        </w:rPr>
        <w:t>Ngāi</w:t>
      </w:r>
      <w:proofErr w:type="spellEnd"/>
      <w:r w:rsidRPr="63A04656">
        <w:rPr>
          <w:rFonts w:eastAsia="Arial" w:cs="Arial"/>
        </w:rPr>
        <w:t xml:space="preserve"> </w:t>
      </w:r>
      <w:proofErr w:type="spellStart"/>
      <w:r w:rsidRPr="63A04656">
        <w:rPr>
          <w:rFonts w:eastAsia="Arial" w:cs="Arial"/>
        </w:rPr>
        <w:t>Tahu</w:t>
      </w:r>
      <w:proofErr w:type="spellEnd"/>
      <w:r w:rsidRPr="63A04656">
        <w:rPr>
          <w:rFonts w:eastAsia="Arial" w:cs="Arial"/>
        </w:rPr>
        <w:t xml:space="preserve">, </w:t>
      </w:r>
      <w:proofErr w:type="spellStart"/>
      <w:r w:rsidRPr="63A04656">
        <w:rPr>
          <w:rFonts w:eastAsia="Arial" w:cs="Arial"/>
        </w:rPr>
        <w:t>Ngāti</w:t>
      </w:r>
      <w:proofErr w:type="spellEnd"/>
      <w:r w:rsidRPr="63A04656">
        <w:rPr>
          <w:rFonts w:eastAsia="Arial" w:cs="Arial"/>
        </w:rPr>
        <w:t xml:space="preserve"> </w:t>
      </w:r>
      <w:proofErr w:type="spellStart"/>
      <w:r w:rsidRPr="63A04656">
        <w:rPr>
          <w:rFonts w:eastAsia="Arial" w:cs="Arial"/>
        </w:rPr>
        <w:t>Rārua</w:t>
      </w:r>
      <w:proofErr w:type="spellEnd"/>
      <w:r w:rsidRPr="63A04656">
        <w:rPr>
          <w:rFonts w:eastAsia="Arial" w:cs="Arial"/>
        </w:rPr>
        <w:t xml:space="preserve">, </w:t>
      </w:r>
      <w:proofErr w:type="spellStart"/>
      <w:r w:rsidRPr="63A04656">
        <w:rPr>
          <w:rFonts w:eastAsia="Arial" w:cs="Arial"/>
        </w:rPr>
        <w:t>Ngāti</w:t>
      </w:r>
      <w:proofErr w:type="spellEnd"/>
      <w:r w:rsidRPr="63A04656">
        <w:rPr>
          <w:rFonts w:eastAsia="Arial" w:cs="Arial"/>
        </w:rPr>
        <w:t xml:space="preserve"> </w:t>
      </w:r>
      <w:proofErr w:type="spellStart"/>
      <w:r w:rsidRPr="63A04656">
        <w:rPr>
          <w:rFonts w:eastAsia="Arial" w:cs="Arial"/>
        </w:rPr>
        <w:t>Kahungunu</w:t>
      </w:r>
      <w:proofErr w:type="spellEnd"/>
      <w:r w:rsidRPr="63A04656">
        <w:rPr>
          <w:rFonts w:eastAsia="Arial" w:cs="Arial"/>
        </w:rPr>
        <w:t xml:space="preserve"> </w:t>
      </w:r>
    </w:p>
    <w:p w14:paraId="5B62AB50" w14:textId="77777777" w:rsidR="003C5F8B" w:rsidRDefault="003C5F8B" w:rsidP="003C5F8B">
      <w:pPr>
        <w:rPr>
          <w:rFonts w:eastAsia="Arial" w:cs="Arial"/>
        </w:rPr>
      </w:pPr>
    </w:p>
    <w:p w14:paraId="73530170" w14:textId="77777777" w:rsidR="003C5F8B" w:rsidRDefault="003C5F8B" w:rsidP="003C5F8B">
      <w:pPr>
        <w:rPr>
          <w:rFonts w:eastAsia="Arial"/>
        </w:rPr>
      </w:pPr>
      <w:r w:rsidRPr="63A04656">
        <w:rPr>
          <w:rFonts w:eastAsia="Arial"/>
        </w:rPr>
        <w:t xml:space="preserve">Karaitiana was appointed to ACART in August 2020. </w:t>
      </w:r>
    </w:p>
    <w:p w14:paraId="526B1CAC" w14:textId="77777777" w:rsidR="003C5F8B" w:rsidRDefault="003C5F8B" w:rsidP="003C5F8B">
      <w:pPr>
        <w:rPr>
          <w:rFonts w:eastAsia="Arial"/>
        </w:rPr>
      </w:pPr>
    </w:p>
    <w:p w14:paraId="7237DD68" w14:textId="77777777" w:rsidR="003C5F8B" w:rsidRDefault="003C5F8B" w:rsidP="003C5F8B">
      <w:pPr>
        <w:rPr>
          <w:rFonts w:eastAsia="Arial"/>
        </w:rPr>
      </w:pPr>
      <w:r w:rsidRPr="63A04656">
        <w:rPr>
          <w:rFonts w:eastAsia="Arial"/>
        </w:rPr>
        <w:t xml:space="preserve">Karaitiana completed his PhD in Māori Genetic Data - Inalienable Rights and Tikanga Sovereignty in 2021 at Te Whare Wānanga o </w:t>
      </w:r>
      <w:proofErr w:type="spellStart"/>
      <w:r w:rsidRPr="63A04656">
        <w:rPr>
          <w:rFonts w:eastAsia="Arial"/>
        </w:rPr>
        <w:t>Awanuiārangi</w:t>
      </w:r>
      <w:proofErr w:type="spellEnd"/>
      <w:r w:rsidRPr="63A04656">
        <w:rPr>
          <w:rFonts w:eastAsia="Arial"/>
        </w:rPr>
        <w:t xml:space="preserve">, after a life time of being immersed in </w:t>
      </w:r>
      <w:proofErr w:type="spellStart"/>
      <w:r w:rsidRPr="63A04656">
        <w:rPr>
          <w:rFonts w:eastAsia="Arial"/>
        </w:rPr>
        <w:t>Te</w:t>
      </w:r>
      <w:proofErr w:type="spellEnd"/>
      <w:r w:rsidRPr="63A04656">
        <w:rPr>
          <w:rFonts w:eastAsia="Arial"/>
        </w:rPr>
        <w:t xml:space="preserve"> </w:t>
      </w:r>
      <w:proofErr w:type="spellStart"/>
      <w:r w:rsidRPr="63A04656">
        <w:rPr>
          <w:rFonts w:eastAsia="Arial"/>
        </w:rPr>
        <w:t>Ao</w:t>
      </w:r>
      <w:proofErr w:type="spellEnd"/>
      <w:r w:rsidRPr="63A04656">
        <w:rPr>
          <w:rFonts w:eastAsia="Arial"/>
        </w:rPr>
        <w:t xml:space="preserve"> Māori and </w:t>
      </w:r>
      <w:proofErr w:type="spellStart"/>
      <w:r w:rsidRPr="63A04656">
        <w:rPr>
          <w:rFonts w:eastAsia="Arial"/>
        </w:rPr>
        <w:t>mātauranga</w:t>
      </w:r>
      <w:proofErr w:type="spellEnd"/>
      <w:r w:rsidRPr="63A04656">
        <w:rPr>
          <w:rFonts w:eastAsia="Arial"/>
        </w:rPr>
        <w:t xml:space="preserve">. He is a nationally recognised Tikanga Māori expert with significant networks with Iwi and Māori organisations. </w:t>
      </w:r>
    </w:p>
    <w:p w14:paraId="6435C056" w14:textId="77777777" w:rsidR="003C5F8B" w:rsidRDefault="003C5F8B" w:rsidP="003C5F8B">
      <w:pPr>
        <w:rPr>
          <w:rFonts w:eastAsia="Arial"/>
        </w:rPr>
      </w:pPr>
    </w:p>
    <w:p w14:paraId="7D209042" w14:textId="77777777" w:rsidR="003C5F8B" w:rsidRDefault="003C5F8B" w:rsidP="003C5F8B">
      <w:pPr>
        <w:rPr>
          <w:rFonts w:eastAsia="Arial"/>
        </w:rPr>
      </w:pPr>
      <w:r w:rsidRPr="63A04656">
        <w:rPr>
          <w:rFonts w:eastAsia="Arial"/>
        </w:rPr>
        <w:t>Karaitiana holds several national board and academic appointments as the expert Māori advisor and currently works at the University of Otago Christchurch as a Researcher.</w:t>
      </w:r>
    </w:p>
    <w:p w14:paraId="654B3F31" w14:textId="77777777" w:rsidR="003C5F8B" w:rsidRDefault="003C5F8B" w:rsidP="003C5F8B">
      <w:pPr>
        <w:rPr>
          <w:rFonts w:eastAsia="Arial"/>
        </w:rPr>
      </w:pPr>
    </w:p>
    <w:p w14:paraId="12C42786" w14:textId="77777777" w:rsidR="003C5F8B" w:rsidRDefault="003C5F8B" w:rsidP="003C5F8B">
      <w:pPr>
        <w:rPr>
          <w:rFonts w:eastAsia="Arial"/>
        </w:rPr>
      </w:pPr>
      <w:r w:rsidRPr="63A04656">
        <w:rPr>
          <w:rFonts w:eastAsia="Arial"/>
        </w:rPr>
        <w:t xml:space="preserve"> Karaitiana is a father of six children who range in ages from adults to young children and is a </w:t>
      </w:r>
      <w:proofErr w:type="spellStart"/>
      <w:r w:rsidRPr="63A04656">
        <w:rPr>
          <w:rFonts w:eastAsia="Arial"/>
        </w:rPr>
        <w:t>Pōua</w:t>
      </w:r>
      <w:proofErr w:type="spellEnd"/>
      <w:r w:rsidRPr="63A04656">
        <w:rPr>
          <w:rFonts w:eastAsia="Arial"/>
        </w:rPr>
        <w:t xml:space="preserve"> to three </w:t>
      </w:r>
      <w:proofErr w:type="spellStart"/>
      <w:r w:rsidRPr="63A04656">
        <w:rPr>
          <w:rFonts w:eastAsia="Arial"/>
        </w:rPr>
        <w:t>mokopuna</w:t>
      </w:r>
      <w:proofErr w:type="spellEnd"/>
      <w:r w:rsidRPr="63A04656">
        <w:rPr>
          <w:rFonts w:eastAsia="Arial"/>
        </w:rPr>
        <w:t>.</w:t>
      </w:r>
    </w:p>
    <w:p w14:paraId="7CB21215" w14:textId="77777777" w:rsidR="003C5F8B" w:rsidRDefault="003C5F8B" w:rsidP="003C5F8B">
      <w:pPr>
        <w:rPr>
          <w:rFonts w:eastAsia="Arial" w:cs="Arial"/>
          <w:b/>
          <w:bCs/>
          <w:highlight w:val="yellow"/>
        </w:rPr>
      </w:pPr>
    </w:p>
    <w:p w14:paraId="566CB5E6" w14:textId="77777777" w:rsidR="003C5F8B" w:rsidRDefault="003C5F8B" w:rsidP="003C5F8B">
      <w:pPr>
        <w:spacing w:before="240" w:after="120"/>
        <w:rPr>
          <w:rFonts w:eastAsia="Arial" w:cs="Arial"/>
          <w:b/>
          <w:bCs/>
        </w:rPr>
      </w:pPr>
      <w:r w:rsidRPr="76944250">
        <w:rPr>
          <w:rFonts w:eastAsia="Arial" w:cs="Arial"/>
          <w:b/>
          <w:bCs/>
        </w:rPr>
        <w:t>Dr Analosa Veukiso-Ulugia</w:t>
      </w:r>
    </w:p>
    <w:p w14:paraId="238B2594" w14:textId="77777777" w:rsidR="003C5F8B" w:rsidRPr="003C5F8B" w:rsidRDefault="003C5F8B" w:rsidP="003C5F8B">
      <w:pPr>
        <w:pStyle w:val="Heading5"/>
      </w:pPr>
      <w:r>
        <w:t>Membership role: General layperson (with expertise in Pacific people's health)</w:t>
      </w:r>
    </w:p>
    <w:p w14:paraId="2C2D5D42" w14:textId="77777777" w:rsidR="003C5F8B" w:rsidRDefault="003C5F8B" w:rsidP="003C5F8B">
      <w:r>
        <w:t>Dr Analosa Veukiso-Ulugia was appointed to ACART for a period of three years beginning on 6 December 2018.</w:t>
      </w:r>
    </w:p>
    <w:p w14:paraId="635F732F" w14:textId="77777777" w:rsidR="003C5F8B" w:rsidRDefault="003C5F8B" w:rsidP="003C5F8B"/>
    <w:p w14:paraId="5FD2B37B" w14:textId="77777777" w:rsidR="003C5F8B" w:rsidRDefault="003C5F8B" w:rsidP="003C5F8B">
      <w:proofErr w:type="spellStart"/>
      <w:r>
        <w:t>Analosa</w:t>
      </w:r>
      <w:proofErr w:type="spellEnd"/>
      <w:r>
        <w:t xml:space="preserve"> is a </w:t>
      </w:r>
      <w:proofErr w:type="spellStart"/>
      <w:r>
        <w:t>Sāmoan</w:t>
      </w:r>
      <w:proofErr w:type="spellEnd"/>
      <w:r>
        <w:t xml:space="preserve"> lecturer in the School of Counselling, Human Services and Social Work at the University of Auckland. A health professional specialising in Pacific youth health, Analosa is committed to the empowerment of Pacific communities, in the area of sexual health and wellbeing.  Analosa draws on over 15 years of clinical, community, research and management experience.</w:t>
      </w:r>
    </w:p>
    <w:p w14:paraId="313C549E" w14:textId="77777777" w:rsidR="003C5F8B" w:rsidRDefault="003C5F8B" w:rsidP="003C5F8B"/>
    <w:p w14:paraId="7287108E" w14:textId="77777777" w:rsidR="003C5F8B" w:rsidRDefault="003C5F8B" w:rsidP="003C5F8B">
      <w:r>
        <w:t>Analosa completed her PhD in 2017 on the Sexual Health Knowledge, Attitudes and Behaviour of Samoan Youth in Aotearoa New Zealand.</w:t>
      </w:r>
    </w:p>
    <w:p w14:paraId="42930BA6" w14:textId="77777777" w:rsidR="003C5F8B" w:rsidRDefault="003C5F8B" w:rsidP="003C5F8B">
      <w:pPr>
        <w:spacing w:before="30"/>
        <w:rPr>
          <w:rFonts w:eastAsia="Arial" w:cs="Arial"/>
          <w:b/>
          <w:bCs/>
        </w:rPr>
      </w:pPr>
    </w:p>
    <w:p w14:paraId="1D0C3A10" w14:textId="7473C0D3" w:rsidR="003C5F8B" w:rsidRDefault="00AE583A" w:rsidP="003C5F8B">
      <w:pPr>
        <w:spacing w:before="240" w:after="120"/>
        <w:rPr>
          <w:rFonts w:eastAsia="Arial" w:cs="Arial"/>
          <w:b/>
          <w:bCs/>
        </w:rPr>
      </w:pPr>
      <w:r>
        <w:rPr>
          <w:rFonts w:eastAsia="Arial" w:cs="Arial"/>
          <w:b/>
          <w:bCs/>
        </w:rPr>
        <w:lastRenderedPageBreak/>
        <w:t>D</w:t>
      </w:r>
      <w:r w:rsidR="003C5F8B" w:rsidRPr="76944250">
        <w:rPr>
          <w:rFonts w:eastAsia="Arial" w:cs="Arial"/>
          <w:b/>
          <w:bCs/>
        </w:rPr>
        <w:t xml:space="preserve">r Sarah </w:t>
      </w:r>
      <w:proofErr w:type="spellStart"/>
      <w:r w:rsidR="003C5F8B" w:rsidRPr="76944250">
        <w:rPr>
          <w:rFonts w:eastAsia="Arial" w:cs="Arial"/>
          <w:b/>
          <w:bCs/>
        </w:rPr>
        <w:t>Wakeman</w:t>
      </w:r>
      <w:proofErr w:type="spellEnd"/>
    </w:p>
    <w:p w14:paraId="791C2B96" w14:textId="77777777" w:rsidR="003C5F8B" w:rsidRDefault="003C5F8B" w:rsidP="003C5F8B">
      <w:pPr>
        <w:pStyle w:val="Heading5"/>
      </w:pPr>
      <w:r>
        <w:t>Membership role: Expertise in assisted reproductive procedures</w:t>
      </w:r>
    </w:p>
    <w:p w14:paraId="48C1070A" w14:textId="77777777" w:rsidR="003C5F8B" w:rsidRDefault="003C5F8B" w:rsidP="003C5F8B">
      <w:r>
        <w:t xml:space="preserve">Dr Sarah </w:t>
      </w:r>
      <w:proofErr w:type="spellStart"/>
      <w:r>
        <w:t>Wakeman</w:t>
      </w:r>
      <w:proofErr w:type="spellEnd"/>
      <w:r>
        <w:t xml:space="preserve"> was appointed to ACART in 2016 for the three-year period beginning on 2 December 2016.</w:t>
      </w:r>
    </w:p>
    <w:p w14:paraId="3037D3B0" w14:textId="77777777" w:rsidR="003C5F8B" w:rsidRDefault="003C5F8B" w:rsidP="003C5F8B"/>
    <w:p w14:paraId="68C0E498" w14:textId="77777777" w:rsidR="003C5F8B" w:rsidRDefault="003C5F8B" w:rsidP="003C5F8B">
      <w:r>
        <w:t>Sarah is a graduate of the University of Otago Medical School and trained as an obstetrician and gynaecologist in Hawke’s Bay and Christchurch. She then went on to sub-specialise in reproductive endocrinology and infertility, spending time working in Christchurch and Melbourne, and gained her Certificate in Reproductive Endocrinology and Infertility (CREI) in 2008. She has been working in the area of infertility for 16 years. She is the medical director of Fertility Associates, Christchurch, which provides both public and private fertility-related services. She has special interests in recurrent miscarriage, genetic testing and fertility preservation. She has ongoing involvement in clinical research and teaching medical students and graduates.</w:t>
      </w:r>
    </w:p>
    <w:p w14:paraId="4B0E9D5E" w14:textId="77777777" w:rsidR="003C5F8B" w:rsidRDefault="003C5F8B" w:rsidP="003C5F8B"/>
    <w:p w14:paraId="0AB80C8C" w14:textId="77777777" w:rsidR="003C5F8B" w:rsidRDefault="003C5F8B" w:rsidP="003C5F8B">
      <w:r>
        <w:t>Sarah is married and has three school-aged children.</w:t>
      </w:r>
    </w:p>
    <w:p w14:paraId="51C611D4" w14:textId="77777777" w:rsidR="003C5F8B" w:rsidRDefault="003C5F8B" w:rsidP="003C5F8B"/>
    <w:p w14:paraId="379F8577" w14:textId="77777777" w:rsidR="003C5F8B" w:rsidRDefault="003C5F8B" w:rsidP="003C5F8B">
      <w:pPr>
        <w:spacing w:before="240" w:after="120"/>
        <w:rPr>
          <w:rFonts w:eastAsia="Arial" w:cs="Arial"/>
          <w:b/>
          <w:bCs/>
        </w:rPr>
      </w:pPr>
      <w:r w:rsidRPr="63A04656">
        <w:rPr>
          <w:rFonts w:eastAsia="Arial" w:cs="Arial"/>
          <w:b/>
          <w:bCs/>
        </w:rPr>
        <w:t xml:space="preserve">Edmond </w:t>
      </w:r>
      <w:proofErr w:type="spellStart"/>
      <w:r w:rsidRPr="63A04656">
        <w:rPr>
          <w:rFonts w:eastAsia="Arial" w:cs="Arial"/>
          <w:b/>
          <w:bCs/>
        </w:rPr>
        <w:t>Fehoko</w:t>
      </w:r>
      <w:proofErr w:type="spellEnd"/>
    </w:p>
    <w:p w14:paraId="2DBF79CF" w14:textId="77777777" w:rsidR="003C5F8B" w:rsidRPr="003C5F8B" w:rsidRDefault="003C5F8B" w:rsidP="003C5F8B">
      <w:pPr>
        <w:pStyle w:val="Heading5"/>
      </w:pPr>
      <w:r w:rsidRPr="003C5F8B">
        <w:t xml:space="preserve">Membership role: Layperson with community perspectives </w:t>
      </w:r>
    </w:p>
    <w:p w14:paraId="0B5BD9F7" w14:textId="77777777" w:rsidR="003C5F8B" w:rsidRDefault="003C5F8B" w:rsidP="003C5F8B">
      <w:pPr>
        <w:rPr>
          <w:rFonts w:eastAsia="Arial"/>
        </w:rPr>
      </w:pPr>
      <w:r w:rsidRPr="63A04656">
        <w:rPr>
          <w:rFonts w:eastAsia="Arial"/>
        </w:rPr>
        <w:t xml:space="preserve">Dr Edmond </w:t>
      </w:r>
      <w:proofErr w:type="spellStart"/>
      <w:r w:rsidRPr="63A04656">
        <w:rPr>
          <w:rFonts w:eastAsia="Arial"/>
        </w:rPr>
        <w:t>Fehoko</w:t>
      </w:r>
      <w:proofErr w:type="spellEnd"/>
      <w:r w:rsidRPr="63A04656">
        <w:rPr>
          <w:rFonts w:eastAsia="Arial"/>
        </w:rPr>
        <w:t xml:space="preserve"> was appointed to ACART in 2021. Dr </w:t>
      </w:r>
      <w:proofErr w:type="spellStart"/>
      <w:r w:rsidRPr="63A04656">
        <w:rPr>
          <w:rFonts w:eastAsia="Arial"/>
        </w:rPr>
        <w:t>Fehoko</w:t>
      </w:r>
      <w:proofErr w:type="spellEnd"/>
      <w:r w:rsidRPr="63A04656">
        <w:rPr>
          <w:rFonts w:eastAsia="Arial"/>
        </w:rPr>
        <w:t xml:space="preserve"> is a Health Research Council of New Zealand Pacific Postdoctoral Fellow at the University of Auckland and is a Senior Lecturer in Human Nutrition at the University of Otago. Dr </w:t>
      </w:r>
      <w:proofErr w:type="spellStart"/>
      <w:r w:rsidRPr="63A04656">
        <w:rPr>
          <w:rFonts w:eastAsia="Arial"/>
        </w:rPr>
        <w:t>Fehoko</w:t>
      </w:r>
      <w:proofErr w:type="spellEnd"/>
      <w:r w:rsidRPr="63A04656">
        <w:rPr>
          <w:rFonts w:eastAsia="Arial"/>
        </w:rPr>
        <w:t xml:space="preserve"> has published in areas such as infertility and assisted reproductive technologies from a Pacific perspective.</w:t>
      </w:r>
    </w:p>
    <w:p w14:paraId="5DC586A9" w14:textId="77777777" w:rsidR="003C5F8B" w:rsidRDefault="003C5F8B" w:rsidP="003C5F8B">
      <w:pPr>
        <w:rPr>
          <w:rFonts w:eastAsia="Arial"/>
        </w:rPr>
      </w:pPr>
    </w:p>
    <w:p w14:paraId="7DCBE87E" w14:textId="77777777" w:rsidR="003C5F8B" w:rsidRDefault="003C5F8B" w:rsidP="003C5F8B">
      <w:pPr>
        <w:rPr>
          <w:rFonts w:eastAsia="Arial"/>
        </w:rPr>
      </w:pPr>
      <w:r w:rsidRPr="63A04656">
        <w:rPr>
          <w:rFonts w:eastAsia="Arial"/>
        </w:rPr>
        <w:t xml:space="preserve">Some of Edmond's previous roles include Pacific Partners Consultant at Manukau Institute of Technology, a Learning Advisor and Pasifika Student Support Advisor at AUT University. He is a member of the Auckland Tongan Council and Member of the Royal Society of New Zealand. </w:t>
      </w:r>
    </w:p>
    <w:p w14:paraId="12A32795" w14:textId="77777777" w:rsidR="003C5F8B" w:rsidRDefault="003C5F8B" w:rsidP="003C5F8B">
      <w:pPr>
        <w:rPr>
          <w:rFonts w:eastAsia="Arial"/>
        </w:rPr>
      </w:pPr>
    </w:p>
    <w:p w14:paraId="183231B5" w14:textId="77777777" w:rsidR="003C5F8B" w:rsidRDefault="003C5F8B" w:rsidP="003C5F8B">
      <w:pPr>
        <w:rPr>
          <w:rFonts w:eastAsia="Arial"/>
        </w:rPr>
      </w:pPr>
      <w:r w:rsidRPr="63A04656">
        <w:rPr>
          <w:rFonts w:eastAsia="Arial"/>
        </w:rPr>
        <w:t>Edmond is engaged with a range of research projects relating to improving health in New Zealand and is fluent in Tongan.</w:t>
      </w:r>
    </w:p>
    <w:p w14:paraId="01F2C0E4" w14:textId="77777777" w:rsidR="003C5F8B" w:rsidRDefault="003C5F8B" w:rsidP="003C5F8B">
      <w:pPr>
        <w:spacing w:before="30"/>
        <w:rPr>
          <w:rFonts w:eastAsia="Arial" w:cs="Arial"/>
        </w:rPr>
      </w:pPr>
    </w:p>
    <w:p w14:paraId="58DE8E31" w14:textId="77777777" w:rsidR="003C5F8B" w:rsidRDefault="003C5F8B" w:rsidP="003C5F8B">
      <w:pPr>
        <w:spacing w:before="240" w:after="120"/>
        <w:rPr>
          <w:rFonts w:eastAsia="Arial" w:cs="Arial"/>
          <w:b/>
          <w:bCs/>
        </w:rPr>
      </w:pPr>
      <w:r w:rsidRPr="63A04656">
        <w:rPr>
          <w:rFonts w:eastAsia="Arial" w:cs="Arial"/>
          <w:b/>
          <w:bCs/>
        </w:rPr>
        <w:t>Shannon Te Ahu Hanrahan</w:t>
      </w:r>
    </w:p>
    <w:p w14:paraId="7C8D96A0" w14:textId="77777777" w:rsidR="003C5F8B" w:rsidRPr="003C5F8B" w:rsidRDefault="003C5F8B" w:rsidP="003C5F8B">
      <w:pPr>
        <w:pStyle w:val="Heading5"/>
      </w:pPr>
      <w:r w:rsidRPr="003C5F8B">
        <w:t xml:space="preserve">Membership role: Layperson with community perspectives </w:t>
      </w:r>
    </w:p>
    <w:p w14:paraId="2DE3EA6D" w14:textId="77777777" w:rsidR="003C5F8B" w:rsidRDefault="003C5F8B" w:rsidP="003C5F8B">
      <w:pPr>
        <w:rPr>
          <w:rFonts w:eastAsia="Arial" w:cs="Arial"/>
        </w:rPr>
      </w:pPr>
      <w:proofErr w:type="spellStart"/>
      <w:r w:rsidRPr="63A04656">
        <w:rPr>
          <w:rFonts w:eastAsia="Arial" w:cs="Arial"/>
        </w:rPr>
        <w:t>Whakatōhea</w:t>
      </w:r>
      <w:proofErr w:type="spellEnd"/>
      <w:r w:rsidRPr="63A04656">
        <w:rPr>
          <w:rFonts w:eastAsia="Arial" w:cs="Arial"/>
        </w:rPr>
        <w:t xml:space="preserve">, </w:t>
      </w:r>
      <w:proofErr w:type="spellStart"/>
      <w:r w:rsidRPr="63A04656">
        <w:rPr>
          <w:rFonts w:eastAsia="Arial" w:cs="Arial"/>
        </w:rPr>
        <w:t>Ngāti</w:t>
      </w:r>
      <w:proofErr w:type="spellEnd"/>
      <w:r w:rsidRPr="63A04656">
        <w:rPr>
          <w:rFonts w:eastAsia="Arial" w:cs="Arial"/>
        </w:rPr>
        <w:t xml:space="preserve"> Manawa, </w:t>
      </w:r>
      <w:proofErr w:type="spellStart"/>
      <w:r w:rsidRPr="63A04656">
        <w:rPr>
          <w:rFonts w:eastAsia="Arial" w:cs="Arial"/>
        </w:rPr>
        <w:t>Ngāi</w:t>
      </w:r>
      <w:proofErr w:type="spellEnd"/>
      <w:r w:rsidRPr="63A04656">
        <w:rPr>
          <w:rFonts w:eastAsia="Arial" w:cs="Arial"/>
        </w:rPr>
        <w:t xml:space="preserve"> </w:t>
      </w:r>
      <w:proofErr w:type="spellStart"/>
      <w:r w:rsidRPr="63A04656">
        <w:rPr>
          <w:rFonts w:eastAsia="Arial" w:cs="Arial"/>
        </w:rPr>
        <w:t>Tūhoe</w:t>
      </w:r>
      <w:proofErr w:type="spellEnd"/>
      <w:r w:rsidRPr="63A04656">
        <w:rPr>
          <w:rFonts w:eastAsia="Arial" w:cs="Arial"/>
        </w:rPr>
        <w:t xml:space="preserve">, </w:t>
      </w:r>
      <w:proofErr w:type="spellStart"/>
      <w:r w:rsidRPr="63A04656">
        <w:rPr>
          <w:rFonts w:eastAsia="Arial" w:cs="Arial"/>
        </w:rPr>
        <w:t>Ngāti</w:t>
      </w:r>
      <w:proofErr w:type="spellEnd"/>
      <w:r w:rsidRPr="63A04656">
        <w:rPr>
          <w:rFonts w:eastAsia="Arial" w:cs="Arial"/>
        </w:rPr>
        <w:t xml:space="preserve"> </w:t>
      </w:r>
      <w:proofErr w:type="spellStart"/>
      <w:r w:rsidRPr="63A04656">
        <w:rPr>
          <w:rFonts w:eastAsia="Arial" w:cs="Arial"/>
        </w:rPr>
        <w:t>Tūwharetoa</w:t>
      </w:r>
      <w:proofErr w:type="spellEnd"/>
      <w:r w:rsidRPr="63A04656">
        <w:rPr>
          <w:rFonts w:eastAsia="Arial" w:cs="Arial"/>
        </w:rPr>
        <w:t xml:space="preserve">, </w:t>
      </w:r>
      <w:proofErr w:type="spellStart"/>
      <w:r w:rsidRPr="63A04656">
        <w:rPr>
          <w:rFonts w:eastAsia="Arial" w:cs="Arial"/>
        </w:rPr>
        <w:t>Rangitāne</w:t>
      </w:r>
      <w:proofErr w:type="spellEnd"/>
      <w:r w:rsidRPr="63A04656">
        <w:rPr>
          <w:rFonts w:eastAsia="Arial" w:cs="Arial"/>
        </w:rPr>
        <w:t xml:space="preserve"> and </w:t>
      </w:r>
      <w:proofErr w:type="spellStart"/>
      <w:r w:rsidRPr="63A04656">
        <w:rPr>
          <w:rFonts w:eastAsia="Arial" w:cs="Arial"/>
        </w:rPr>
        <w:t>Ngāi</w:t>
      </w:r>
      <w:proofErr w:type="spellEnd"/>
      <w:r w:rsidRPr="63A04656">
        <w:rPr>
          <w:rFonts w:eastAsia="Arial" w:cs="Arial"/>
        </w:rPr>
        <w:t xml:space="preserve"> </w:t>
      </w:r>
      <w:proofErr w:type="spellStart"/>
      <w:r w:rsidRPr="63A04656">
        <w:rPr>
          <w:rFonts w:eastAsia="Arial" w:cs="Arial"/>
        </w:rPr>
        <w:t>Tahu</w:t>
      </w:r>
      <w:proofErr w:type="spellEnd"/>
    </w:p>
    <w:p w14:paraId="1BA51258" w14:textId="77777777" w:rsidR="003C5F8B" w:rsidRDefault="003C5F8B" w:rsidP="003C5F8B">
      <w:pPr>
        <w:rPr>
          <w:rFonts w:eastAsia="Arial" w:cs="Arial"/>
        </w:rPr>
      </w:pPr>
    </w:p>
    <w:p w14:paraId="26BD7D08" w14:textId="77777777" w:rsidR="003C5F8B" w:rsidRDefault="003C5F8B" w:rsidP="003C5F8B">
      <w:pPr>
        <w:rPr>
          <w:rFonts w:eastAsia="Arial" w:cs="Arial"/>
        </w:rPr>
      </w:pPr>
      <w:r w:rsidRPr="63A04656">
        <w:rPr>
          <w:rFonts w:eastAsia="Arial" w:cs="Arial"/>
        </w:rPr>
        <w:t xml:space="preserve">Shannon was appointed to ACART in December 2021. Shannon is an experienced and skilled professional who has recently relocated back to New Zealand from the United Kingdom, where he held a number of public health related roles such as Director of Policy and Research Director at Campaign for Fairer Gambling UK, and Programme Manager of Workplace Health and Wellbeing at West Sussex County Council UK. </w:t>
      </w:r>
    </w:p>
    <w:p w14:paraId="4E726530" w14:textId="77777777" w:rsidR="003C5F8B" w:rsidRDefault="003C5F8B" w:rsidP="003C5F8B">
      <w:pPr>
        <w:rPr>
          <w:rFonts w:eastAsia="Arial" w:cs="Arial"/>
        </w:rPr>
      </w:pPr>
    </w:p>
    <w:p w14:paraId="15A0AEA4" w14:textId="77777777" w:rsidR="003C5F8B" w:rsidRDefault="003C5F8B" w:rsidP="003C5F8B">
      <w:pPr>
        <w:rPr>
          <w:rFonts w:eastAsia="Arial" w:cs="Arial"/>
        </w:rPr>
      </w:pPr>
      <w:r w:rsidRPr="63A04656">
        <w:rPr>
          <w:rFonts w:eastAsia="Arial" w:cs="Arial"/>
        </w:rPr>
        <w:lastRenderedPageBreak/>
        <w:t>Shannon has recently been appointed to the National Ethics Advisory Committee and will bring a useful ethics perspective to ACART. Shannon also brings a Māori and rainbow community perspective to ACART.</w:t>
      </w:r>
    </w:p>
    <w:p w14:paraId="71F28384" w14:textId="77777777" w:rsidR="003C5F8B" w:rsidRDefault="003C5F8B" w:rsidP="003C5F8B">
      <w:pPr>
        <w:spacing w:before="30"/>
        <w:rPr>
          <w:rFonts w:eastAsia="Arial" w:cs="Arial"/>
        </w:rPr>
      </w:pPr>
    </w:p>
    <w:p w14:paraId="7FAC5C14" w14:textId="77777777" w:rsidR="003C5F8B" w:rsidRDefault="003C5F8B" w:rsidP="003C5F8B">
      <w:pPr>
        <w:spacing w:before="240" w:after="120"/>
        <w:rPr>
          <w:rFonts w:eastAsia="Arial" w:cs="Arial"/>
          <w:b/>
          <w:bCs/>
        </w:rPr>
      </w:pPr>
      <w:r w:rsidRPr="63A04656">
        <w:rPr>
          <w:rFonts w:eastAsia="Arial" w:cs="Arial"/>
          <w:b/>
          <w:bCs/>
        </w:rPr>
        <w:t>Debra Wilson</w:t>
      </w:r>
    </w:p>
    <w:p w14:paraId="74029594" w14:textId="77777777" w:rsidR="003C5F8B" w:rsidRPr="003C5F8B" w:rsidRDefault="003C5F8B" w:rsidP="003C5F8B">
      <w:pPr>
        <w:pStyle w:val="Heading5"/>
      </w:pPr>
      <w:r w:rsidRPr="003C5F8B">
        <w:t xml:space="preserve">Membership role: Layperson with expertise in the law </w:t>
      </w:r>
    </w:p>
    <w:p w14:paraId="5473A2AC" w14:textId="77777777" w:rsidR="003C5F8B" w:rsidRDefault="003C5F8B" w:rsidP="003C5F8B">
      <w:pPr>
        <w:spacing w:before="30"/>
        <w:rPr>
          <w:rFonts w:eastAsia="Arial" w:cs="Arial"/>
        </w:rPr>
      </w:pPr>
      <w:r w:rsidRPr="63A04656">
        <w:rPr>
          <w:rFonts w:eastAsia="Arial" w:cs="Arial"/>
        </w:rPr>
        <w:t xml:space="preserve">Debra was appointed to ACART in December 2021. </w:t>
      </w:r>
    </w:p>
    <w:p w14:paraId="7334748D" w14:textId="77777777" w:rsidR="003C5F8B" w:rsidRDefault="003C5F8B" w:rsidP="003C5F8B">
      <w:pPr>
        <w:spacing w:before="30"/>
        <w:rPr>
          <w:rFonts w:eastAsia="Arial" w:cs="Arial"/>
        </w:rPr>
      </w:pPr>
    </w:p>
    <w:p w14:paraId="3E683DC8" w14:textId="77777777" w:rsidR="003C5F8B" w:rsidRDefault="003C5F8B" w:rsidP="003C5F8B">
      <w:pPr>
        <w:spacing w:before="30"/>
        <w:rPr>
          <w:rFonts w:eastAsia="Arial" w:cs="Arial"/>
        </w:rPr>
      </w:pPr>
      <w:r w:rsidRPr="63A04656">
        <w:rPr>
          <w:rFonts w:eastAsia="Arial" w:cs="Arial"/>
        </w:rPr>
        <w:t xml:space="preserve">Debra is an Associate Professor of Law at the University of Canterbury where she teaches in the areas of Medical and Criminal Law. </w:t>
      </w:r>
    </w:p>
    <w:p w14:paraId="40170589" w14:textId="77777777" w:rsidR="003C5F8B" w:rsidRDefault="003C5F8B" w:rsidP="003C5F8B">
      <w:pPr>
        <w:spacing w:before="30"/>
        <w:rPr>
          <w:rFonts w:eastAsia="Arial" w:cs="Arial"/>
        </w:rPr>
      </w:pPr>
    </w:p>
    <w:p w14:paraId="4E3C377A" w14:textId="77777777" w:rsidR="003C5F8B" w:rsidRDefault="003C5F8B" w:rsidP="003C5F8B">
      <w:pPr>
        <w:spacing w:before="30"/>
        <w:rPr>
          <w:rFonts w:eastAsia="Arial" w:cs="Arial"/>
        </w:rPr>
      </w:pPr>
      <w:r w:rsidRPr="63A04656">
        <w:rPr>
          <w:rFonts w:eastAsia="Arial" w:cs="Arial"/>
        </w:rPr>
        <w:t xml:space="preserve">Debra has a strong interest in researching and teaching medical law, particularly relating to surrogacy. She has previous Fellowships in Medical Law for a range of universities such as Oxford University and Cambridge University. Debra is a member of the Expert Advisory Panel for the New Zealand Law Commission (Surrogacy Laws) and has previously been an Expert Advisor to the United </w:t>
      </w:r>
      <w:proofErr w:type="spellStart"/>
      <w:r w:rsidRPr="63A04656">
        <w:rPr>
          <w:rFonts w:eastAsia="Arial" w:cs="Arial"/>
        </w:rPr>
        <w:t>Kingdrom</w:t>
      </w:r>
      <w:proofErr w:type="spellEnd"/>
      <w:r w:rsidRPr="63A04656">
        <w:rPr>
          <w:rFonts w:eastAsia="Arial" w:cs="Arial"/>
        </w:rPr>
        <w:t xml:space="preserve"> Law Commission on Surrogacy Reform.</w:t>
      </w:r>
    </w:p>
    <w:p w14:paraId="7950DB8A" w14:textId="77777777" w:rsidR="003C5F8B" w:rsidRPr="003C5F8B" w:rsidRDefault="003C5F8B" w:rsidP="003C5F8B"/>
    <w:p w14:paraId="58B5DF1D" w14:textId="77777777" w:rsidR="006C3777" w:rsidRPr="006C3777" w:rsidRDefault="006C3777" w:rsidP="00863649">
      <w:pPr>
        <w:rPr>
          <w:i/>
        </w:rPr>
        <w:sectPr w:rsidR="006C3777" w:rsidRPr="006C3777" w:rsidSect="00CE0802">
          <w:footerReference w:type="even" r:id="rId30"/>
          <w:footerReference w:type="first" r:id="rId31"/>
          <w:pgSz w:w="11907" w:h="16834" w:code="9"/>
          <w:pgMar w:top="1701" w:right="1418" w:bottom="1701" w:left="1701" w:header="0" w:footer="425" w:gutter="0"/>
          <w:cols w:space="720"/>
          <w:titlePg/>
        </w:sectPr>
      </w:pPr>
    </w:p>
    <w:p w14:paraId="543D30A7" w14:textId="77777777" w:rsidR="008569C6" w:rsidRDefault="000F0E9D" w:rsidP="00A53FBB">
      <w:pPr>
        <w:pStyle w:val="Heading1"/>
      </w:pPr>
      <w:bookmarkStart w:id="106" w:name="_Toc272911773"/>
      <w:bookmarkStart w:id="107" w:name="_Toc135722128"/>
      <w:bookmarkEnd w:id="85"/>
      <w:r>
        <w:lastRenderedPageBreak/>
        <w:t>Appendix 2</w:t>
      </w:r>
      <w:r w:rsidR="008569C6" w:rsidRPr="00EC0075">
        <w:t xml:space="preserve">: Member </w:t>
      </w:r>
      <w:r w:rsidR="00486D31">
        <w:t>a</w:t>
      </w:r>
      <w:r w:rsidR="008569C6" w:rsidRPr="00EC0075">
        <w:t>ttendance</w:t>
      </w:r>
      <w:bookmarkEnd w:id="106"/>
      <w:r w:rsidR="00486D31">
        <w:t xml:space="preserve"> at full ACART meetings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AE583A" w:rsidRPr="00000EC6" w14:paraId="6F129D96" w14:textId="77777777" w:rsidTr="00E74FFA">
        <w:trPr>
          <w:cantSplit/>
        </w:trPr>
        <w:tc>
          <w:tcPr>
            <w:tcW w:w="2268" w:type="dxa"/>
            <w:shd w:val="clear" w:color="auto" w:fill="D9D9D9" w:themeFill="background1" w:themeFillShade="D9"/>
          </w:tcPr>
          <w:p w14:paraId="36B2ED79" w14:textId="77777777" w:rsidR="00AE583A" w:rsidRPr="00000EC6" w:rsidRDefault="00AE583A" w:rsidP="00E74FFA">
            <w:pPr>
              <w:pStyle w:val="TableText"/>
              <w:rPr>
                <w:b/>
              </w:rPr>
            </w:pPr>
            <w:r w:rsidRPr="00000EC6">
              <w:rPr>
                <w:b/>
              </w:rPr>
              <w:t>Member</w:t>
            </w:r>
          </w:p>
        </w:tc>
        <w:tc>
          <w:tcPr>
            <w:tcW w:w="1077" w:type="dxa"/>
            <w:shd w:val="clear" w:color="auto" w:fill="D9D9D9" w:themeFill="background1" w:themeFillShade="D9"/>
          </w:tcPr>
          <w:p w14:paraId="094D1373" w14:textId="77777777" w:rsidR="00AE583A" w:rsidRPr="00FC3F17" w:rsidRDefault="00AE583A" w:rsidP="00E74FFA">
            <w:pPr>
              <w:pStyle w:val="TableText"/>
              <w:jc w:val="center"/>
              <w:rPr>
                <w:b/>
                <w:bCs/>
              </w:rPr>
            </w:pPr>
            <w:r w:rsidRPr="76944250">
              <w:rPr>
                <w:b/>
                <w:bCs/>
              </w:rPr>
              <w:t>Aug 2021</w:t>
            </w:r>
          </w:p>
        </w:tc>
        <w:tc>
          <w:tcPr>
            <w:tcW w:w="1077" w:type="dxa"/>
            <w:shd w:val="clear" w:color="auto" w:fill="D9D9D9" w:themeFill="background1" w:themeFillShade="D9"/>
          </w:tcPr>
          <w:p w14:paraId="6CEFEA1B" w14:textId="77777777" w:rsidR="00AE583A" w:rsidRPr="00FC3F17" w:rsidRDefault="00AE583A" w:rsidP="00E74FFA">
            <w:pPr>
              <w:pStyle w:val="TableText"/>
              <w:jc w:val="center"/>
              <w:rPr>
                <w:b/>
                <w:bCs/>
              </w:rPr>
            </w:pPr>
            <w:r w:rsidRPr="76944250">
              <w:rPr>
                <w:b/>
                <w:bCs/>
              </w:rPr>
              <w:t xml:space="preserve">Oct </w:t>
            </w:r>
            <w:r>
              <w:br/>
            </w:r>
            <w:r w:rsidRPr="76944250">
              <w:rPr>
                <w:b/>
                <w:bCs/>
              </w:rPr>
              <w:t>2021</w:t>
            </w:r>
          </w:p>
        </w:tc>
        <w:tc>
          <w:tcPr>
            <w:tcW w:w="1134" w:type="dxa"/>
            <w:shd w:val="clear" w:color="auto" w:fill="D9D9D9" w:themeFill="background1" w:themeFillShade="D9"/>
            <w:vAlign w:val="bottom"/>
          </w:tcPr>
          <w:p w14:paraId="4AF50B03" w14:textId="77777777" w:rsidR="00AE583A" w:rsidRPr="00FC3F17" w:rsidRDefault="00AE583A" w:rsidP="00E74FFA">
            <w:pPr>
              <w:pStyle w:val="TableText"/>
              <w:jc w:val="center"/>
              <w:rPr>
                <w:b/>
                <w:bCs/>
              </w:rPr>
            </w:pPr>
            <w:r w:rsidRPr="76944250">
              <w:rPr>
                <w:b/>
                <w:bCs/>
              </w:rPr>
              <w:t>Dec</w:t>
            </w:r>
            <w:r>
              <w:br/>
            </w:r>
            <w:r w:rsidRPr="76944250">
              <w:rPr>
                <w:b/>
                <w:bCs/>
              </w:rPr>
              <w:t>2021</w:t>
            </w:r>
          </w:p>
        </w:tc>
        <w:tc>
          <w:tcPr>
            <w:tcW w:w="1077" w:type="dxa"/>
            <w:shd w:val="clear" w:color="auto" w:fill="D9D9D9" w:themeFill="background1" w:themeFillShade="D9"/>
          </w:tcPr>
          <w:p w14:paraId="35B46003" w14:textId="77777777" w:rsidR="00AE583A" w:rsidRPr="00FC3F17" w:rsidRDefault="00AE583A" w:rsidP="00E74FFA">
            <w:pPr>
              <w:pStyle w:val="TableText"/>
              <w:jc w:val="center"/>
              <w:rPr>
                <w:b/>
                <w:bCs/>
              </w:rPr>
            </w:pPr>
            <w:r w:rsidRPr="76944250">
              <w:rPr>
                <w:b/>
                <w:bCs/>
              </w:rPr>
              <w:t>Mar</w:t>
            </w:r>
            <w:r>
              <w:br/>
            </w:r>
            <w:r w:rsidRPr="76944250">
              <w:rPr>
                <w:b/>
                <w:bCs/>
              </w:rPr>
              <w:t>2022</w:t>
            </w:r>
          </w:p>
        </w:tc>
        <w:tc>
          <w:tcPr>
            <w:tcW w:w="1077" w:type="dxa"/>
            <w:shd w:val="clear" w:color="auto" w:fill="D9D9D9" w:themeFill="background1" w:themeFillShade="D9"/>
          </w:tcPr>
          <w:p w14:paraId="63D41879" w14:textId="77777777" w:rsidR="00AE583A" w:rsidRPr="00FC3F17" w:rsidRDefault="00AE583A" w:rsidP="00E74FFA">
            <w:pPr>
              <w:pStyle w:val="TableText"/>
              <w:jc w:val="center"/>
              <w:rPr>
                <w:b/>
                <w:bCs/>
              </w:rPr>
            </w:pPr>
            <w:r w:rsidRPr="76944250">
              <w:rPr>
                <w:b/>
                <w:bCs/>
              </w:rPr>
              <w:t>May</w:t>
            </w:r>
            <w:r>
              <w:br/>
            </w:r>
            <w:r w:rsidRPr="76944250">
              <w:rPr>
                <w:b/>
                <w:bCs/>
              </w:rPr>
              <w:t>2022</w:t>
            </w:r>
          </w:p>
        </w:tc>
        <w:tc>
          <w:tcPr>
            <w:tcW w:w="1077" w:type="dxa"/>
            <w:shd w:val="clear" w:color="auto" w:fill="D9D9D9" w:themeFill="background1" w:themeFillShade="D9"/>
          </w:tcPr>
          <w:p w14:paraId="5ABBBB70" w14:textId="77777777" w:rsidR="00AE583A" w:rsidRPr="00FC3F17" w:rsidRDefault="00AE583A" w:rsidP="00E74FFA">
            <w:pPr>
              <w:pStyle w:val="TableText"/>
              <w:jc w:val="center"/>
              <w:rPr>
                <w:b/>
                <w:bCs/>
              </w:rPr>
            </w:pPr>
            <w:r w:rsidRPr="76944250">
              <w:rPr>
                <w:b/>
                <w:bCs/>
              </w:rPr>
              <w:t>June</w:t>
            </w:r>
            <w:r>
              <w:br/>
            </w:r>
            <w:r w:rsidRPr="76944250">
              <w:rPr>
                <w:b/>
                <w:bCs/>
              </w:rPr>
              <w:t>2022</w:t>
            </w:r>
          </w:p>
        </w:tc>
      </w:tr>
      <w:tr w:rsidR="00AE583A" w:rsidRPr="00D06753" w14:paraId="31F277EF" w14:textId="77777777" w:rsidTr="00E74FFA">
        <w:trPr>
          <w:cantSplit/>
        </w:trPr>
        <w:tc>
          <w:tcPr>
            <w:tcW w:w="2268" w:type="dxa"/>
            <w:shd w:val="clear" w:color="auto" w:fill="auto"/>
          </w:tcPr>
          <w:p w14:paraId="383484E5" w14:textId="77777777" w:rsidR="00AE583A" w:rsidRPr="007A743A" w:rsidRDefault="00AE583A" w:rsidP="00E74FFA">
            <w:pPr>
              <w:pStyle w:val="TableText"/>
            </w:pPr>
            <w:r>
              <w:t>Kathleen Logan</w:t>
            </w:r>
          </w:p>
        </w:tc>
        <w:tc>
          <w:tcPr>
            <w:tcW w:w="1077" w:type="dxa"/>
            <w:tcBorders>
              <w:bottom w:val="single" w:sz="4" w:space="0" w:color="auto"/>
            </w:tcBorders>
            <w:shd w:val="clear" w:color="auto" w:fill="auto"/>
            <w:vAlign w:val="center"/>
          </w:tcPr>
          <w:p w14:paraId="51DB1357"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5C81DBC0"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tcBorders>
              <w:bottom w:val="single" w:sz="4" w:space="0" w:color="auto"/>
            </w:tcBorders>
            <w:shd w:val="clear" w:color="auto" w:fill="auto"/>
            <w:vAlign w:val="center"/>
          </w:tcPr>
          <w:p w14:paraId="7CD84B35"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10CA3721"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FFFFFF" w:themeFill="background1"/>
            <w:vAlign w:val="center"/>
          </w:tcPr>
          <w:p w14:paraId="38B19EAB"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FFFFFF" w:themeFill="background1"/>
            <w:vAlign w:val="center"/>
          </w:tcPr>
          <w:p w14:paraId="1120CA02" w14:textId="77777777" w:rsidR="00AE583A" w:rsidRPr="00E54A42" w:rsidRDefault="00AE583A" w:rsidP="00E74FFA">
            <w:pPr>
              <w:pStyle w:val="TableText"/>
              <w:jc w:val="center"/>
            </w:pPr>
            <w:r w:rsidRPr="76944250">
              <w:rPr>
                <w:rFonts w:ascii="Wingdings" w:eastAsia="Wingdings" w:hAnsi="Wingdings" w:cs="Wingdings"/>
              </w:rPr>
              <w:t>ü</w:t>
            </w:r>
          </w:p>
        </w:tc>
      </w:tr>
      <w:tr w:rsidR="00AE583A" w:rsidRPr="00D06753" w14:paraId="63A6B87F" w14:textId="77777777" w:rsidTr="00E74FFA">
        <w:trPr>
          <w:cantSplit/>
        </w:trPr>
        <w:tc>
          <w:tcPr>
            <w:tcW w:w="2268" w:type="dxa"/>
            <w:shd w:val="clear" w:color="auto" w:fill="auto"/>
          </w:tcPr>
          <w:p w14:paraId="3DEFD10F" w14:textId="77777777" w:rsidR="00AE583A" w:rsidRPr="007A743A" w:rsidRDefault="00AE583A" w:rsidP="00E74FFA">
            <w:pPr>
              <w:pStyle w:val="TableText"/>
            </w:pPr>
            <w:r>
              <w:t>Calum Barrett</w:t>
            </w:r>
          </w:p>
        </w:tc>
        <w:tc>
          <w:tcPr>
            <w:tcW w:w="1077" w:type="dxa"/>
            <w:shd w:val="clear" w:color="auto" w:fill="auto"/>
            <w:vAlign w:val="center"/>
          </w:tcPr>
          <w:p w14:paraId="3433FFFF"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49F0A16B"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2F6D6029"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120EDA04"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5ECE8C1D"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34E22B5F" w14:textId="77777777" w:rsidR="00AE583A" w:rsidRPr="00E54A42" w:rsidRDefault="00AE583A" w:rsidP="00E74FFA">
            <w:pPr>
              <w:pStyle w:val="TableText"/>
              <w:jc w:val="center"/>
            </w:pPr>
            <w:r w:rsidRPr="76944250">
              <w:rPr>
                <w:rFonts w:ascii="Wingdings" w:eastAsia="Wingdings" w:hAnsi="Wingdings" w:cs="Wingdings"/>
              </w:rPr>
              <w:t>ü</w:t>
            </w:r>
          </w:p>
        </w:tc>
      </w:tr>
      <w:tr w:rsidR="00AE583A" w:rsidRPr="00D06753" w14:paraId="346E75AF" w14:textId="77777777" w:rsidTr="00E74FFA">
        <w:trPr>
          <w:cantSplit/>
        </w:trPr>
        <w:tc>
          <w:tcPr>
            <w:tcW w:w="2268" w:type="dxa"/>
            <w:shd w:val="clear" w:color="auto" w:fill="auto"/>
          </w:tcPr>
          <w:p w14:paraId="0E00C9F0" w14:textId="77777777" w:rsidR="00AE583A" w:rsidRPr="007A743A" w:rsidRDefault="00AE583A" w:rsidP="00E74FFA">
            <w:pPr>
              <w:pStyle w:val="TableText"/>
            </w:pPr>
            <w:r>
              <w:t>Rosemary De Luca</w:t>
            </w:r>
          </w:p>
        </w:tc>
        <w:tc>
          <w:tcPr>
            <w:tcW w:w="1077" w:type="dxa"/>
            <w:shd w:val="clear" w:color="auto" w:fill="auto"/>
            <w:vAlign w:val="center"/>
          </w:tcPr>
          <w:p w14:paraId="4F4FC1F2"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41D03EE0"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6D08E8AB"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09D2EB66" w14:textId="77777777" w:rsidR="00AE583A" w:rsidRPr="007A743A" w:rsidRDefault="00AE583A" w:rsidP="00E74FFA">
            <w:pPr>
              <w:pStyle w:val="TableText"/>
              <w:ind w:left="360"/>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7B9D6485"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6026328F" w14:textId="77777777" w:rsidR="00AE583A" w:rsidRPr="00E54A42" w:rsidRDefault="00AE583A" w:rsidP="00E74FFA">
            <w:pPr>
              <w:pStyle w:val="TableText"/>
              <w:jc w:val="center"/>
              <w:rPr>
                <w:rFonts w:eastAsia="Arial" w:cs="Arial"/>
              </w:rPr>
            </w:pPr>
            <w:proofErr w:type="spellStart"/>
            <w:r w:rsidRPr="76944250">
              <w:rPr>
                <w:rFonts w:eastAsia="Arial" w:cs="Arial"/>
              </w:rPr>
              <w:t>Apol</w:t>
            </w:r>
            <w:proofErr w:type="spellEnd"/>
          </w:p>
        </w:tc>
      </w:tr>
      <w:tr w:rsidR="00AE583A" w:rsidRPr="00D06753" w14:paraId="0F9B71F4" w14:textId="77777777" w:rsidTr="00E74FFA">
        <w:trPr>
          <w:cantSplit/>
        </w:trPr>
        <w:tc>
          <w:tcPr>
            <w:tcW w:w="2268" w:type="dxa"/>
            <w:shd w:val="clear" w:color="auto" w:fill="auto"/>
          </w:tcPr>
          <w:p w14:paraId="0CA59D55" w14:textId="77777777" w:rsidR="00AE583A" w:rsidRPr="007A743A" w:rsidRDefault="00AE583A" w:rsidP="00E74FFA">
            <w:pPr>
              <w:pStyle w:val="TableText"/>
            </w:pPr>
            <w:r>
              <w:t>Seth Fraser</w:t>
            </w:r>
          </w:p>
        </w:tc>
        <w:tc>
          <w:tcPr>
            <w:tcW w:w="1077" w:type="dxa"/>
            <w:shd w:val="clear" w:color="auto" w:fill="auto"/>
            <w:vAlign w:val="center"/>
          </w:tcPr>
          <w:p w14:paraId="489188CA"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12398F18"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453339CD"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593D3C25"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1D394D02"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3A4BF8FA" w14:textId="77777777" w:rsidR="00AE583A" w:rsidRPr="00E54A42" w:rsidRDefault="00AE583A" w:rsidP="00E74FFA">
            <w:pPr>
              <w:pStyle w:val="TableText"/>
              <w:jc w:val="center"/>
            </w:pPr>
            <w:r w:rsidRPr="76944250">
              <w:rPr>
                <w:rFonts w:ascii="Wingdings" w:eastAsia="Wingdings" w:hAnsi="Wingdings" w:cs="Wingdings"/>
              </w:rPr>
              <w:t>ü</w:t>
            </w:r>
          </w:p>
        </w:tc>
      </w:tr>
      <w:tr w:rsidR="00AE583A" w:rsidRPr="00D06753" w14:paraId="05D67DA5" w14:textId="77777777" w:rsidTr="00E74FFA">
        <w:trPr>
          <w:cantSplit/>
        </w:trPr>
        <w:tc>
          <w:tcPr>
            <w:tcW w:w="2268" w:type="dxa"/>
            <w:shd w:val="clear" w:color="auto" w:fill="auto"/>
          </w:tcPr>
          <w:p w14:paraId="596F5D07" w14:textId="77777777" w:rsidR="00AE583A" w:rsidRPr="007A743A" w:rsidRDefault="00AE583A" w:rsidP="00E74FFA">
            <w:pPr>
              <w:pStyle w:val="TableText"/>
            </w:pPr>
            <w:r>
              <w:t>Karen Reader</w:t>
            </w:r>
          </w:p>
        </w:tc>
        <w:tc>
          <w:tcPr>
            <w:tcW w:w="1077" w:type="dxa"/>
            <w:shd w:val="clear" w:color="auto" w:fill="auto"/>
            <w:vAlign w:val="center"/>
          </w:tcPr>
          <w:p w14:paraId="2050C902"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563C280B"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5CD9116D"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0E7E5DDD"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20E3A3E8"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5813ACBC" w14:textId="77777777" w:rsidR="00AE583A" w:rsidRPr="00E54A42" w:rsidRDefault="00AE583A" w:rsidP="00E74FFA">
            <w:pPr>
              <w:pStyle w:val="TableText"/>
              <w:jc w:val="center"/>
            </w:pPr>
            <w:r w:rsidRPr="76944250">
              <w:rPr>
                <w:rFonts w:ascii="Wingdings" w:eastAsia="Wingdings" w:hAnsi="Wingdings" w:cs="Wingdings"/>
              </w:rPr>
              <w:t>ü</w:t>
            </w:r>
          </w:p>
        </w:tc>
      </w:tr>
      <w:tr w:rsidR="00AE583A" w:rsidRPr="00D06753" w14:paraId="5D254891" w14:textId="77777777" w:rsidTr="00E74FFA">
        <w:trPr>
          <w:cantSplit/>
        </w:trPr>
        <w:tc>
          <w:tcPr>
            <w:tcW w:w="2268" w:type="dxa"/>
            <w:shd w:val="clear" w:color="auto" w:fill="auto"/>
          </w:tcPr>
          <w:p w14:paraId="109ED226" w14:textId="77777777" w:rsidR="00AE583A" w:rsidRPr="007A743A" w:rsidRDefault="00AE583A" w:rsidP="00E74FFA">
            <w:pPr>
              <w:pStyle w:val="TableText"/>
            </w:pPr>
            <w:r>
              <w:t>Catherine Ryan</w:t>
            </w:r>
          </w:p>
        </w:tc>
        <w:tc>
          <w:tcPr>
            <w:tcW w:w="1077" w:type="dxa"/>
            <w:shd w:val="clear" w:color="auto" w:fill="auto"/>
            <w:vAlign w:val="center"/>
          </w:tcPr>
          <w:p w14:paraId="37F0BFEA"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29FF521F" w14:textId="77777777" w:rsidR="00AE583A" w:rsidRPr="007A74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42FE2822"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2B567506" w14:textId="77777777" w:rsidR="00AE583A" w:rsidRPr="007A74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2ED42466" w14:textId="77777777" w:rsidR="00AE583A" w:rsidRPr="007A743A" w:rsidRDefault="00AE583A" w:rsidP="00E74FFA">
            <w:pPr>
              <w:pStyle w:val="TableText"/>
              <w:jc w:val="center"/>
              <w:rPr>
                <w:rFonts w:eastAsia="Arial" w:cs="Arial"/>
              </w:rPr>
            </w:pPr>
            <w:proofErr w:type="spellStart"/>
            <w:r w:rsidRPr="76944250">
              <w:rPr>
                <w:rFonts w:eastAsia="Arial" w:cs="Arial"/>
              </w:rPr>
              <w:t>Apol</w:t>
            </w:r>
            <w:proofErr w:type="spellEnd"/>
          </w:p>
        </w:tc>
        <w:tc>
          <w:tcPr>
            <w:tcW w:w="1077" w:type="dxa"/>
            <w:shd w:val="clear" w:color="auto" w:fill="auto"/>
            <w:vAlign w:val="center"/>
          </w:tcPr>
          <w:p w14:paraId="1B851FE5" w14:textId="77777777" w:rsidR="00AE583A" w:rsidRPr="00E54A42" w:rsidRDefault="00AE583A" w:rsidP="00E74FFA">
            <w:pPr>
              <w:pStyle w:val="TableText"/>
              <w:jc w:val="center"/>
            </w:pPr>
            <w:r w:rsidRPr="76944250">
              <w:rPr>
                <w:rFonts w:ascii="Wingdings" w:eastAsia="Wingdings" w:hAnsi="Wingdings" w:cs="Wingdings"/>
              </w:rPr>
              <w:t>ü</w:t>
            </w:r>
          </w:p>
        </w:tc>
      </w:tr>
      <w:tr w:rsidR="00AE583A" w:rsidRPr="00D06753" w14:paraId="09CCDEB1" w14:textId="77777777" w:rsidTr="00E74FFA">
        <w:trPr>
          <w:cantSplit/>
        </w:trPr>
        <w:tc>
          <w:tcPr>
            <w:tcW w:w="2268" w:type="dxa"/>
            <w:shd w:val="clear" w:color="auto" w:fill="auto"/>
          </w:tcPr>
          <w:p w14:paraId="7A5DBB3D" w14:textId="77777777" w:rsidR="00AE583A" w:rsidRPr="007A743A" w:rsidRDefault="00AE583A" w:rsidP="00E74FFA">
            <w:pPr>
              <w:pStyle w:val="TableText"/>
            </w:pPr>
            <w:r>
              <w:t xml:space="preserve">Karaitiana </w:t>
            </w:r>
            <w:proofErr w:type="spellStart"/>
            <w:r>
              <w:t>Taiuru</w:t>
            </w:r>
            <w:proofErr w:type="spellEnd"/>
          </w:p>
        </w:tc>
        <w:tc>
          <w:tcPr>
            <w:tcW w:w="1077" w:type="dxa"/>
            <w:tcBorders>
              <w:bottom w:val="single" w:sz="4" w:space="0" w:color="auto"/>
            </w:tcBorders>
            <w:shd w:val="clear" w:color="auto" w:fill="auto"/>
            <w:vAlign w:val="center"/>
          </w:tcPr>
          <w:p w14:paraId="78E507D2"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0569FC74" w14:textId="77777777" w:rsidR="00AE583A" w:rsidRPr="00FC3F17"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4E0696AD"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6DCF4EF3"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4514B3E4"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46461628" w14:textId="77777777" w:rsidR="00AE583A" w:rsidRPr="00FC3F17" w:rsidRDefault="00AE583A" w:rsidP="00E74FFA">
            <w:pPr>
              <w:pStyle w:val="TableText"/>
              <w:jc w:val="center"/>
            </w:pPr>
            <w:r w:rsidRPr="76944250">
              <w:rPr>
                <w:rFonts w:ascii="Wingdings" w:eastAsia="Wingdings" w:hAnsi="Wingdings" w:cs="Wingdings"/>
              </w:rPr>
              <w:t>ü</w:t>
            </w:r>
          </w:p>
        </w:tc>
      </w:tr>
      <w:tr w:rsidR="00AE583A" w14:paraId="050C61BC" w14:textId="77777777" w:rsidTr="00E74FFA">
        <w:trPr>
          <w:cantSplit/>
        </w:trPr>
        <w:tc>
          <w:tcPr>
            <w:tcW w:w="2268" w:type="dxa"/>
            <w:shd w:val="clear" w:color="auto" w:fill="auto"/>
          </w:tcPr>
          <w:p w14:paraId="1387DDD5" w14:textId="77777777" w:rsidR="00AE583A" w:rsidRDefault="00AE583A" w:rsidP="00E74FFA">
            <w:pPr>
              <w:pStyle w:val="TableText"/>
            </w:pPr>
            <w:r>
              <w:t>Analosa Veukiso-Ulugia</w:t>
            </w:r>
          </w:p>
        </w:tc>
        <w:tc>
          <w:tcPr>
            <w:tcW w:w="1077" w:type="dxa"/>
            <w:tcBorders>
              <w:bottom w:val="single" w:sz="4" w:space="0" w:color="auto"/>
            </w:tcBorders>
            <w:shd w:val="clear" w:color="auto" w:fill="auto"/>
            <w:vAlign w:val="center"/>
          </w:tcPr>
          <w:p w14:paraId="5E55EA53" w14:textId="77777777" w:rsidR="00AE58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210B69F7" w14:textId="77777777" w:rsidR="00AE58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4DECED37"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15553192" w14:textId="77777777" w:rsidR="00AE583A" w:rsidRDefault="00AE583A" w:rsidP="00E74FFA">
            <w:pPr>
              <w:pStyle w:val="TableText"/>
              <w:jc w:val="center"/>
              <w:rPr>
                <w:rFonts w:eastAsia="Arial" w:cs="Arial"/>
              </w:rPr>
            </w:pPr>
            <w:r w:rsidRPr="76944250">
              <w:rPr>
                <w:rFonts w:eastAsia="Arial" w:cs="Arial"/>
              </w:rPr>
              <w:t>n/a</w:t>
            </w:r>
          </w:p>
        </w:tc>
        <w:tc>
          <w:tcPr>
            <w:tcW w:w="1077" w:type="dxa"/>
            <w:shd w:val="clear" w:color="auto" w:fill="auto"/>
            <w:vAlign w:val="center"/>
          </w:tcPr>
          <w:p w14:paraId="005B78AC" w14:textId="77777777" w:rsidR="00AE583A" w:rsidRDefault="00AE583A" w:rsidP="00E74FFA">
            <w:pPr>
              <w:pStyle w:val="TableText"/>
              <w:jc w:val="center"/>
              <w:rPr>
                <w:rFonts w:eastAsia="Arial" w:cs="Arial"/>
              </w:rPr>
            </w:pPr>
            <w:r w:rsidRPr="76944250">
              <w:rPr>
                <w:rFonts w:eastAsia="Arial" w:cs="Arial"/>
              </w:rPr>
              <w:t>n/a</w:t>
            </w:r>
          </w:p>
        </w:tc>
        <w:tc>
          <w:tcPr>
            <w:tcW w:w="1077" w:type="dxa"/>
            <w:shd w:val="clear" w:color="auto" w:fill="auto"/>
            <w:vAlign w:val="center"/>
          </w:tcPr>
          <w:p w14:paraId="50310EAA" w14:textId="77777777" w:rsidR="00AE583A" w:rsidRDefault="00AE583A" w:rsidP="00E74FFA">
            <w:pPr>
              <w:pStyle w:val="TableText"/>
              <w:jc w:val="center"/>
              <w:rPr>
                <w:rFonts w:eastAsia="Arial" w:cs="Arial"/>
              </w:rPr>
            </w:pPr>
            <w:r w:rsidRPr="76944250">
              <w:rPr>
                <w:rFonts w:eastAsia="Arial" w:cs="Arial"/>
              </w:rPr>
              <w:t>n/a</w:t>
            </w:r>
          </w:p>
        </w:tc>
      </w:tr>
      <w:tr w:rsidR="00AE583A" w14:paraId="1ECAB61D" w14:textId="77777777" w:rsidTr="00E74FFA">
        <w:trPr>
          <w:cantSplit/>
        </w:trPr>
        <w:tc>
          <w:tcPr>
            <w:tcW w:w="2268" w:type="dxa"/>
            <w:shd w:val="clear" w:color="auto" w:fill="auto"/>
          </w:tcPr>
          <w:p w14:paraId="470E2038" w14:textId="77777777" w:rsidR="00AE583A" w:rsidRDefault="00AE583A" w:rsidP="00E74FFA">
            <w:pPr>
              <w:pStyle w:val="TableText"/>
            </w:pPr>
            <w:r>
              <w:t xml:space="preserve">Sarah </w:t>
            </w:r>
            <w:proofErr w:type="spellStart"/>
            <w:r>
              <w:t>Wakeman</w:t>
            </w:r>
            <w:proofErr w:type="spellEnd"/>
          </w:p>
        </w:tc>
        <w:tc>
          <w:tcPr>
            <w:tcW w:w="1077" w:type="dxa"/>
            <w:tcBorders>
              <w:bottom w:val="single" w:sz="4" w:space="0" w:color="auto"/>
            </w:tcBorders>
            <w:shd w:val="clear" w:color="auto" w:fill="auto"/>
            <w:vAlign w:val="center"/>
          </w:tcPr>
          <w:p w14:paraId="03F6E3A8" w14:textId="77777777" w:rsidR="00AE583A"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3188594E" w14:textId="77777777" w:rsidR="00AE583A" w:rsidRDefault="00AE583A" w:rsidP="00E74FFA">
            <w:pPr>
              <w:pStyle w:val="TableText"/>
              <w:jc w:val="center"/>
            </w:pPr>
            <w:r w:rsidRPr="76944250">
              <w:rPr>
                <w:rFonts w:ascii="Wingdings" w:eastAsia="Wingdings" w:hAnsi="Wingdings" w:cs="Wingdings"/>
              </w:rPr>
              <w:t>ü</w:t>
            </w:r>
          </w:p>
        </w:tc>
        <w:tc>
          <w:tcPr>
            <w:tcW w:w="1134" w:type="dxa"/>
            <w:shd w:val="clear" w:color="auto" w:fill="auto"/>
            <w:vAlign w:val="center"/>
          </w:tcPr>
          <w:p w14:paraId="56D6E4CB"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0D142953"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59820601"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6C2D3EAF" w14:textId="77777777" w:rsidR="00AE583A" w:rsidRDefault="00AE583A" w:rsidP="00E74FFA">
            <w:pPr>
              <w:pStyle w:val="TableText"/>
              <w:jc w:val="center"/>
            </w:pPr>
            <w:r w:rsidRPr="76944250">
              <w:rPr>
                <w:rFonts w:ascii="Wingdings" w:eastAsia="Wingdings" w:hAnsi="Wingdings" w:cs="Wingdings"/>
              </w:rPr>
              <w:t>ü</w:t>
            </w:r>
          </w:p>
        </w:tc>
      </w:tr>
      <w:tr w:rsidR="00AE583A" w14:paraId="71DBD680" w14:textId="77777777" w:rsidTr="00E74FFA">
        <w:trPr>
          <w:cantSplit/>
        </w:trPr>
        <w:tc>
          <w:tcPr>
            <w:tcW w:w="2268" w:type="dxa"/>
            <w:shd w:val="clear" w:color="auto" w:fill="auto"/>
          </w:tcPr>
          <w:p w14:paraId="61B937CC" w14:textId="77777777" w:rsidR="00AE583A" w:rsidRDefault="00AE583A" w:rsidP="00E74FFA">
            <w:pPr>
              <w:pStyle w:val="TableText"/>
            </w:pPr>
            <w:r>
              <w:t xml:space="preserve">Edmond </w:t>
            </w:r>
            <w:proofErr w:type="spellStart"/>
            <w:r>
              <w:t>Fehoko</w:t>
            </w:r>
            <w:proofErr w:type="spellEnd"/>
          </w:p>
        </w:tc>
        <w:tc>
          <w:tcPr>
            <w:tcW w:w="1077" w:type="dxa"/>
            <w:tcBorders>
              <w:bottom w:val="single" w:sz="4" w:space="0" w:color="auto"/>
            </w:tcBorders>
            <w:shd w:val="clear" w:color="auto" w:fill="auto"/>
            <w:vAlign w:val="center"/>
          </w:tcPr>
          <w:p w14:paraId="199E6EF8" w14:textId="77777777" w:rsidR="00AE583A" w:rsidRDefault="00AE583A" w:rsidP="00E74FFA">
            <w:pPr>
              <w:pStyle w:val="TableText"/>
              <w:jc w:val="center"/>
              <w:rPr>
                <w:rFonts w:eastAsia="Arial" w:cs="Arial"/>
              </w:rPr>
            </w:pPr>
            <w:r w:rsidRPr="76944250">
              <w:rPr>
                <w:rFonts w:eastAsia="Arial" w:cs="Arial"/>
              </w:rPr>
              <w:t>n/a</w:t>
            </w:r>
          </w:p>
        </w:tc>
        <w:tc>
          <w:tcPr>
            <w:tcW w:w="1077" w:type="dxa"/>
            <w:tcBorders>
              <w:bottom w:val="single" w:sz="4" w:space="0" w:color="auto"/>
            </w:tcBorders>
            <w:shd w:val="clear" w:color="auto" w:fill="auto"/>
            <w:vAlign w:val="center"/>
          </w:tcPr>
          <w:p w14:paraId="6E13DC1C" w14:textId="77777777" w:rsidR="00AE583A" w:rsidRDefault="00AE583A" w:rsidP="00E74FFA">
            <w:pPr>
              <w:pStyle w:val="TableText"/>
              <w:jc w:val="center"/>
              <w:rPr>
                <w:rFonts w:eastAsia="Arial" w:cs="Arial"/>
              </w:rPr>
            </w:pPr>
            <w:r w:rsidRPr="76944250">
              <w:rPr>
                <w:rFonts w:eastAsia="Arial" w:cs="Arial"/>
              </w:rPr>
              <w:t>n/a</w:t>
            </w:r>
          </w:p>
        </w:tc>
        <w:tc>
          <w:tcPr>
            <w:tcW w:w="1134" w:type="dxa"/>
            <w:shd w:val="clear" w:color="auto" w:fill="auto"/>
            <w:vAlign w:val="center"/>
          </w:tcPr>
          <w:p w14:paraId="0AF00AF9" w14:textId="77777777" w:rsidR="00AE583A" w:rsidRDefault="00AE583A" w:rsidP="00E74FFA">
            <w:pPr>
              <w:pStyle w:val="TableText"/>
              <w:jc w:val="center"/>
              <w:rPr>
                <w:rFonts w:eastAsia="Arial" w:cs="Arial"/>
              </w:rPr>
            </w:pPr>
            <w:r w:rsidRPr="76944250">
              <w:rPr>
                <w:rFonts w:eastAsia="Arial" w:cs="Arial"/>
              </w:rPr>
              <w:t>n/a</w:t>
            </w:r>
          </w:p>
        </w:tc>
        <w:tc>
          <w:tcPr>
            <w:tcW w:w="1077" w:type="dxa"/>
            <w:shd w:val="clear" w:color="auto" w:fill="auto"/>
            <w:vAlign w:val="center"/>
          </w:tcPr>
          <w:p w14:paraId="35E19C0B"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2B2C2492" w14:textId="77777777" w:rsidR="00AE583A" w:rsidRDefault="00AE583A" w:rsidP="00E74FFA">
            <w:pPr>
              <w:pStyle w:val="TableText"/>
              <w:jc w:val="center"/>
              <w:rPr>
                <w:rFonts w:eastAsia="Arial" w:cs="Arial"/>
              </w:rPr>
            </w:pPr>
            <w:proofErr w:type="spellStart"/>
            <w:r w:rsidRPr="76944250">
              <w:rPr>
                <w:rFonts w:eastAsia="Arial" w:cs="Arial"/>
              </w:rPr>
              <w:t>Apol</w:t>
            </w:r>
            <w:proofErr w:type="spellEnd"/>
          </w:p>
        </w:tc>
        <w:tc>
          <w:tcPr>
            <w:tcW w:w="1077" w:type="dxa"/>
            <w:shd w:val="clear" w:color="auto" w:fill="auto"/>
            <w:vAlign w:val="center"/>
          </w:tcPr>
          <w:p w14:paraId="5783AEF5" w14:textId="77777777" w:rsidR="00AE583A" w:rsidRDefault="00AE583A" w:rsidP="00E74FFA">
            <w:pPr>
              <w:pStyle w:val="TableText"/>
              <w:jc w:val="center"/>
              <w:rPr>
                <w:rFonts w:eastAsia="Arial" w:cs="Arial"/>
              </w:rPr>
            </w:pPr>
            <w:proofErr w:type="spellStart"/>
            <w:r w:rsidRPr="76944250">
              <w:rPr>
                <w:rFonts w:eastAsia="Arial" w:cs="Arial"/>
              </w:rPr>
              <w:t>Apol</w:t>
            </w:r>
            <w:proofErr w:type="spellEnd"/>
          </w:p>
        </w:tc>
      </w:tr>
      <w:tr w:rsidR="00AE583A" w14:paraId="2459BE60" w14:textId="77777777" w:rsidTr="00E74FFA">
        <w:trPr>
          <w:cantSplit/>
        </w:trPr>
        <w:tc>
          <w:tcPr>
            <w:tcW w:w="2268" w:type="dxa"/>
            <w:shd w:val="clear" w:color="auto" w:fill="auto"/>
          </w:tcPr>
          <w:p w14:paraId="19C0E31D" w14:textId="77777777" w:rsidR="00AE583A" w:rsidRDefault="00AE583A" w:rsidP="00E74FFA">
            <w:pPr>
              <w:pStyle w:val="TableText"/>
            </w:pPr>
            <w:r>
              <w:t>Shannon Te Ahu Hanrahan</w:t>
            </w:r>
          </w:p>
        </w:tc>
        <w:tc>
          <w:tcPr>
            <w:tcW w:w="1077" w:type="dxa"/>
            <w:tcBorders>
              <w:bottom w:val="single" w:sz="4" w:space="0" w:color="auto"/>
            </w:tcBorders>
            <w:shd w:val="clear" w:color="auto" w:fill="auto"/>
            <w:vAlign w:val="center"/>
          </w:tcPr>
          <w:p w14:paraId="17D597B2" w14:textId="77777777" w:rsidR="00AE583A" w:rsidRDefault="00AE583A" w:rsidP="00E74FFA">
            <w:pPr>
              <w:pStyle w:val="TableText"/>
              <w:jc w:val="center"/>
              <w:rPr>
                <w:rFonts w:eastAsia="Arial" w:cs="Arial"/>
              </w:rPr>
            </w:pPr>
            <w:r w:rsidRPr="76944250">
              <w:rPr>
                <w:rFonts w:eastAsia="Arial" w:cs="Arial"/>
              </w:rPr>
              <w:t>n/a</w:t>
            </w:r>
          </w:p>
        </w:tc>
        <w:tc>
          <w:tcPr>
            <w:tcW w:w="1077" w:type="dxa"/>
            <w:tcBorders>
              <w:bottom w:val="single" w:sz="4" w:space="0" w:color="auto"/>
            </w:tcBorders>
            <w:shd w:val="clear" w:color="auto" w:fill="auto"/>
            <w:vAlign w:val="center"/>
          </w:tcPr>
          <w:p w14:paraId="78293811" w14:textId="77777777" w:rsidR="00AE583A" w:rsidRDefault="00AE583A" w:rsidP="00E74FFA">
            <w:pPr>
              <w:pStyle w:val="TableText"/>
              <w:jc w:val="center"/>
              <w:rPr>
                <w:rFonts w:eastAsia="Arial" w:cs="Arial"/>
              </w:rPr>
            </w:pPr>
            <w:r w:rsidRPr="76944250">
              <w:rPr>
                <w:rFonts w:eastAsia="Arial" w:cs="Arial"/>
              </w:rPr>
              <w:t>n/a</w:t>
            </w:r>
          </w:p>
        </w:tc>
        <w:tc>
          <w:tcPr>
            <w:tcW w:w="1134" w:type="dxa"/>
            <w:shd w:val="clear" w:color="auto" w:fill="auto"/>
            <w:vAlign w:val="center"/>
          </w:tcPr>
          <w:p w14:paraId="6058CB0D" w14:textId="77777777" w:rsidR="00AE583A" w:rsidRDefault="00AE583A" w:rsidP="00E74FFA">
            <w:pPr>
              <w:pStyle w:val="TableText"/>
              <w:jc w:val="center"/>
              <w:rPr>
                <w:rFonts w:eastAsia="Arial" w:cs="Arial"/>
              </w:rPr>
            </w:pPr>
            <w:r w:rsidRPr="76944250">
              <w:rPr>
                <w:rFonts w:eastAsia="Arial" w:cs="Arial"/>
              </w:rPr>
              <w:t>n/a</w:t>
            </w:r>
          </w:p>
        </w:tc>
        <w:tc>
          <w:tcPr>
            <w:tcW w:w="1077" w:type="dxa"/>
            <w:shd w:val="clear" w:color="auto" w:fill="auto"/>
            <w:vAlign w:val="center"/>
          </w:tcPr>
          <w:p w14:paraId="49729AB2"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4CA58ADC" w14:textId="77777777" w:rsidR="00AE583A" w:rsidRDefault="00AE583A" w:rsidP="00E74FFA">
            <w:pPr>
              <w:pStyle w:val="TableText"/>
              <w:jc w:val="center"/>
            </w:pPr>
            <w:r w:rsidRPr="76944250">
              <w:rPr>
                <w:rFonts w:ascii="Wingdings" w:eastAsia="Wingdings" w:hAnsi="Wingdings" w:cs="Wingdings"/>
              </w:rPr>
              <w:t>ü</w:t>
            </w:r>
          </w:p>
        </w:tc>
        <w:tc>
          <w:tcPr>
            <w:tcW w:w="1077" w:type="dxa"/>
            <w:shd w:val="clear" w:color="auto" w:fill="auto"/>
            <w:vAlign w:val="center"/>
          </w:tcPr>
          <w:p w14:paraId="05CCFEDB" w14:textId="77777777" w:rsidR="00AE583A" w:rsidRDefault="00AE583A" w:rsidP="00E74FFA">
            <w:pPr>
              <w:pStyle w:val="TableText"/>
              <w:jc w:val="center"/>
            </w:pPr>
            <w:r w:rsidRPr="76944250">
              <w:rPr>
                <w:rFonts w:ascii="Wingdings" w:eastAsia="Wingdings" w:hAnsi="Wingdings" w:cs="Wingdings"/>
              </w:rPr>
              <w:t>ü</w:t>
            </w:r>
          </w:p>
        </w:tc>
      </w:tr>
      <w:tr w:rsidR="00AE583A" w:rsidRPr="00D06753" w14:paraId="25A05941" w14:textId="77777777" w:rsidTr="00E74FFA">
        <w:trPr>
          <w:cantSplit/>
        </w:trPr>
        <w:tc>
          <w:tcPr>
            <w:tcW w:w="2268" w:type="dxa"/>
            <w:shd w:val="clear" w:color="auto" w:fill="auto"/>
          </w:tcPr>
          <w:p w14:paraId="21E91FCD" w14:textId="77777777" w:rsidR="00AE583A" w:rsidRPr="00FC3F17" w:rsidRDefault="00AE583A" w:rsidP="00E74FFA">
            <w:pPr>
              <w:spacing w:before="30"/>
              <w:rPr>
                <w:sz w:val="18"/>
                <w:szCs w:val="18"/>
              </w:rPr>
            </w:pPr>
            <w:r w:rsidRPr="63A04656">
              <w:rPr>
                <w:sz w:val="18"/>
                <w:szCs w:val="18"/>
              </w:rPr>
              <w:t>Debra Wilson</w:t>
            </w:r>
          </w:p>
        </w:tc>
        <w:tc>
          <w:tcPr>
            <w:tcW w:w="1077" w:type="dxa"/>
            <w:shd w:val="clear" w:color="auto" w:fill="auto"/>
            <w:vAlign w:val="center"/>
          </w:tcPr>
          <w:p w14:paraId="0775B46C" w14:textId="77777777" w:rsidR="00AE583A" w:rsidRPr="00FC3F17" w:rsidRDefault="00AE583A" w:rsidP="00E74FFA">
            <w:pPr>
              <w:pStyle w:val="TableText"/>
              <w:jc w:val="center"/>
              <w:rPr>
                <w:rFonts w:eastAsia="Arial" w:cs="Arial"/>
              </w:rPr>
            </w:pPr>
            <w:r w:rsidRPr="76944250">
              <w:rPr>
                <w:rFonts w:eastAsia="Arial" w:cs="Arial"/>
              </w:rPr>
              <w:t>n/a</w:t>
            </w:r>
          </w:p>
        </w:tc>
        <w:tc>
          <w:tcPr>
            <w:tcW w:w="1077" w:type="dxa"/>
            <w:shd w:val="clear" w:color="auto" w:fill="auto"/>
            <w:vAlign w:val="center"/>
          </w:tcPr>
          <w:p w14:paraId="49974882" w14:textId="77777777" w:rsidR="00AE583A" w:rsidRPr="00FC3F17" w:rsidRDefault="00AE583A" w:rsidP="00E74FFA">
            <w:pPr>
              <w:pStyle w:val="TableText"/>
              <w:jc w:val="center"/>
              <w:rPr>
                <w:rFonts w:eastAsia="Arial" w:cs="Arial"/>
              </w:rPr>
            </w:pPr>
            <w:r w:rsidRPr="76944250">
              <w:rPr>
                <w:rFonts w:eastAsia="Arial" w:cs="Arial"/>
              </w:rPr>
              <w:t>n/a</w:t>
            </w:r>
          </w:p>
        </w:tc>
        <w:tc>
          <w:tcPr>
            <w:tcW w:w="1134" w:type="dxa"/>
            <w:shd w:val="clear" w:color="auto" w:fill="auto"/>
            <w:vAlign w:val="center"/>
          </w:tcPr>
          <w:p w14:paraId="4BC582AF" w14:textId="77777777" w:rsidR="00AE583A" w:rsidRPr="00FC3F17" w:rsidRDefault="00AE583A" w:rsidP="00E74FFA">
            <w:pPr>
              <w:pStyle w:val="TableText"/>
              <w:jc w:val="center"/>
              <w:rPr>
                <w:rFonts w:eastAsia="Arial" w:cs="Arial"/>
              </w:rPr>
            </w:pPr>
            <w:r w:rsidRPr="76944250">
              <w:rPr>
                <w:rFonts w:eastAsia="Arial" w:cs="Arial"/>
              </w:rPr>
              <w:t>n/a</w:t>
            </w:r>
          </w:p>
        </w:tc>
        <w:tc>
          <w:tcPr>
            <w:tcW w:w="1077" w:type="dxa"/>
            <w:tcBorders>
              <w:bottom w:val="single" w:sz="4" w:space="0" w:color="auto"/>
            </w:tcBorders>
            <w:shd w:val="clear" w:color="auto" w:fill="auto"/>
            <w:vAlign w:val="center"/>
          </w:tcPr>
          <w:p w14:paraId="73335D25"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14895206" w14:textId="77777777" w:rsidR="00AE583A" w:rsidRPr="00FC3F17" w:rsidRDefault="00AE583A" w:rsidP="00E74FFA">
            <w:pPr>
              <w:pStyle w:val="TableText"/>
              <w:jc w:val="center"/>
            </w:pPr>
            <w:r w:rsidRPr="76944250">
              <w:rPr>
                <w:rFonts w:ascii="Wingdings" w:eastAsia="Wingdings" w:hAnsi="Wingdings" w:cs="Wingdings"/>
              </w:rPr>
              <w:t>ü</w:t>
            </w:r>
          </w:p>
        </w:tc>
        <w:tc>
          <w:tcPr>
            <w:tcW w:w="1077" w:type="dxa"/>
            <w:tcBorders>
              <w:bottom w:val="single" w:sz="4" w:space="0" w:color="auto"/>
            </w:tcBorders>
            <w:shd w:val="clear" w:color="auto" w:fill="auto"/>
            <w:vAlign w:val="center"/>
          </w:tcPr>
          <w:p w14:paraId="731C7423" w14:textId="77777777" w:rsidR="00AE583A" w:rsidRPr="00FC3F17" w:rsidRDefault="00AE583A" w:rsidP="00E74FFA">
            <w:pPr>
              <w:pStyle w:val="TableText"/>
              <w:jc w:val="center"/>
            </w:pPr>
            <w:r w:rsidRPr="76944250">
              <w:rPr>
                <w:rFonts w:ascii="Wingdings" w:eastAsia="Wingdings" w:hAnsi="Wingdings" w:cs="Wingdings"/>
              </w:rPr>
              <w:t>ü</w:t>
            </w:r>
          </w:p>
        </w:tc>
      </w:tr>
      <w:tr w:rsidR="00AE583A" w:rsidRPr="00000EC6" w14:paraId="13678FE3" w14:textId="77777777" w:rsidTr="00E74FFA">
        <w:trPr>
          <w:cantSplit/>
        </w:trPr>
        <w:tc>
          <w:tcPr>
            <w:tcW w:w="2268" w:type="dxa"/>
            <w:shd w:val="clear" w:color="auto" w:fill="auto"/>
          </w:tcPr>
          <w:p w14:paraId="138CD3E1" w14:textId="77777777" w:rsidR="00AE583A" w:rsidRPr="005C40E4" w:rsidRDefault="00AE583A" w:rsidP="00E74FFA">
            <w:pPr>
              <w:pStyle w:val="TableText"/>
              <w:rPr>
                <w:b/>
              </w:rPr>
            </w:pPr>
            <w:r w:rsidRPr="005C40E4">
              <w:rPr>
                <w:b/>
              </w:rPr>
              <w:t>Total members present</w:t>
            </w:r>
          </w:p>
        </w:tc>
        <w:tc>
          <w:tcPr>
            <w:tcW w:w="1077" w:type="dxa"/>
            <w:shd w:val="clear" w:color="auto" w:fill="auto"/>
          </w:tcPr>
          <w:p w14:paraId="1CA91A3C" w14:textId="77777777" w:rsidR="00AE583A" w:rsidRPr="007A743A" w:rsidRDefault="00AE583A" w:rsidP="00E74FFA">
            <w:pPr>
              <w:pStyle w:val="TableText"/>
              <w:jc w:val="center"/>
              <w:rPr>
                <w:b/>
                <w:bCs/>
              </w:rPr>
            </w:pPr>
            <w:r w:rsidRPr="76944250">
              <w:rPr>
                <w:b/>
                <w:bCs/>
              </w:rPr>
              <w:t>9</w:t>
            </w:r>
          </w:p>
        </w:tc>
        <w:tc>
          <w:tcPr>
            <w:tcW w:w="1077" w:type="dxa"/>
            <w:shd w:val="clear" w:color="auto" w:fill="auto"/>
          </w:tcPr>
          <w:p w14:paraId="1E602BD1" w14:textId="77777777" w:rsidR="00AE583A" w:rsidRPr="007A743A" w:rsidRDefault="00AE583A" w:rsidP="00E74FFA">
            <w:pPr>
              <w:pStyle w:val="TableText"/>
              <w:jc w:val="center"/>
              <w:rPr>
                <w:b/>
                <w:bCs/>
              </w:rPr>
            </w:pPr>
            <w:r w:rsidRPr="76944250">
              <w:rPr>
                <w:b/>
                <w:bCs/>
              </w:rPr>
              <w:t>9</w:t>
            </w:r>
          </w:p>
        </w:tc>
        <w:tc>
          <w:tcPr>
            <w:tcW w:w="1134" w:type="dxa"/>
            <w:shd w:val="clear" w:color="auto" w:fill="auto"/>
          </w:tcPr>
          <w:p w14:paraId="6A7DB75B" w14:textId="77777777" w:rsidR="00AE583A" w:rsidRPr="007A743A" w:rsidRDefault="00AE583A" w:rsidP="00E74FFA">
            <w:pPr>
              <w:pStyle w:val="TableText"/>
              <w:jc w:val="center"/>
              <w:rPr>
                <w:b/>
                <w:bCs/>
              </w:rPr>
            </w:pPr>
            <w:r w:rsidRPr="76944250">
              <w:rPr>
                <w:b/>
                <w:bCs/>
              </w:rPr>
              <w:t>9</w:t>
            </w:r>
          </w:p>
        </w:tc>
        <w:tc>
          <w:tcPr>
            <w:tcW w:w="1077" w:type="dxa"/>
            <w:shd w:val="clear" w:color="auto" w:fill="auto"/>
          </w:tcPr>
          <w:p w14:paraId="73F0145E" w14:textId="77777777" w:rsidR="00AE583A" w:rsidRPr="007A743A" w:rsidRDefault="00AE583A" w:rsidP="00E74FFA">
            <w:pPr>
              <w:pStyle w:val="TableText"/>
              <w:jc w:val="center"/>
              <w:rPr>
                <w:b/>
                <w:bCs/>
              </w:rPr>
            </w:pPr>
            <w:r w:rsidRPr="76944250">
              <w:rPr>
                <w:b/>
                <w:bCs/>
              </w:rPr>
              <w:t>11</w:t>
            </w:r>
          </w:p>
        </w:tc>
        <w:tc>
          <w:tcPr>
            <w:tcW w:w="1077" w:type="dxa"/>
            <w:shd w:val="clear" w:color="auto" w:fill="auto"/>
          </w:tcPr>
          <w:p w14:paraId="5C4A5315" w14:textId="77777777" w:rsidR="00AE583A" w:rsidRPr="007A743A" w:rsidRDefault="00AE583A" w:rsidP="00E74FFA">
            <w:pPr>
              <w:pStyle w:val="TableText"/>
              <w:jc w:val="center"/>
              <w:rPr>
                <w:b/>
                <w:bCs/>
              </w:rPr>
            </w:pPr>
            <w:r w:rsidRPr="76944250">
              <w:rPr>
                <w:b/>
                <w:bCs/>
              </w:rPr>
              <w:t>9</w:t>
            </w:r>
          </w:p>
        </w:tc>
        <w:tc>
          <w:tcPr>
            <w:tcW w:w="1077" w:type="dxa"/>
            <w:shd w:val="clear" w:color="auto" w:fill="auto"/>
          </w:tcPr>
          <w:p w14:paraId="2A622D10" w14:textId="77777777" w:rsidR="00AE583A" w:rsidRPr="00E54A42" w:rsidRDefault="00AE583A" w:rsidP="00E74FFA">
            <w:pPr>
              <w:pStyle w:val="TableText"/>
              <w:jc w:val="center"/>
              <w:rPr>
                <w:b/>
                <w:bCs/>
              </w:rPr>
            </w:pPr>
            <w:r w:rsidRPr="76944250">
              <w:rPr>
                <w:b/>
                <w:bCs/>
              </w:rPr>
              <w:t>9</w:t>
            </w:r>
          </w:p>
        </w:tc>
      </w:tr>
    </w:tbl>
    <w:p w14:paraId="76E619EB" w14:textId="03AB9228" w:rsidR="00EB6B88" w:rsidRDefault="00EB6B88" w:rsidP="00187FAE">
      <w:pPr>
        <w:pStyle w:val="Note"/>
        <w:ind w:left="567" w:hanging="425"/>
        <w:rPr>
          <w:szCs w:val="18"/>
        </w:rPr>
      </w:pPr>
      <w:r>
        <w:rPr>
          <w:szCs w:val="18"/>
        </w:rPr>
        <w:sym w:font="Wingdings" w:char="F0FC"/>
      </w:r>
      <w:r>
        <w:rPr>
          <w:szCs w:val="18"/>
        </w:rPr>
        <w:tab/>
      </w:r>
      <w:r w:rsidR="00187FAE">
        <w:rPr>
          <w:szCs w:val="18"/>
        </w:rPr>
        <w:t xml:space="preserve"> </w:t>
      </w:r>
      <w:r w:rsidRPr="007A7EBA">
        <w:rPr>
          <w:szCs w:val="18"/>
        </w:rPr>
        <w:t>Present</w:t>
      </w:r>
    </w:p>
    <w:p w14:paraId="747D563C" w14:textId="363834D5" w:rsidR="00EB6B88" w:rsidRDefault="00EB6B88" w:rsidP="00187FAE">
      <w:pPr>
        <w:pStyle w:val="Note"/>
        <w:ind w:hanging="142"/>
        <w:rPr>
          <w:szCs w:val="18"/>
        </w:rPr>
      </w:pPr>
      <w:proofErr w:type="spellStart"/>
      <w:r>
        <w:rPr>
          <w:szCs w:val="18"/>
        </w:rPr>
        <w:t>A</w:t>
      </w:r>
      <w:r w:rsidR="00000EC6">
        <w:rPr>
          <w:szCs w:val="18"/>
        </w:rPr>
        <w:t>pol</w:t>
      </w:r>
      <w:proofErr w:type="spellEnd"/>
      <w:r>
        <w:rPr>
          <w:szCs w:val="18"/>
        </w:rPr>
        <w:tab/>
      </w:r>
      <w:r w:rsidR="00187FAE">
        <w:rPr>
          <w:szCs w:val="18"/>
        </w:rPr>
        <w:t xml:space="preserve"> </w:t>
      </w:r>
      <w:r w:rsidRPr="007A7EBA">
        <w:rPr>
          <w:szCs w:val="18"/>
        </w:rPr>
        <w:t>Apologies</w:t>
      </w:r>
    </w:p>
    <w:p w14:paraId="07624465" w14:textId="77777777" w:rsidR="008569C6" w:rsidRPr="007A7EBA" w:rsidRDefault="008569C6" w:rsidP="00895BBE"/>
    <w:p w14:paraId="5FE68F43" w14:textId="77777777" w:rsidR="00A66E63" w:rsidRDefault="00A66E63" w:rsidP="008569C6">
      <w:pPr>
        <w:pStyle w:val="Heading1"/>
        <w:sectPr w:rsidR="00A66E63" w:rsidSect="00CE0802">
          <w:footerReference w:type="first" r:id="rId32"/>
          <w:pgSz w:w="11907" w:h="16834" w:code="9"/>
          <w:pgMar w:top="1701" w:right="1418" w:bottom="1701" w:left="1701" w:header="0" w:footer="425" w:gutter="0"/>
          <w:cols w:space="720"/>
          <w:titlePg/>
        </w:sectPr>
      </w:pPr>
      <w:bookmarkStart w:id="108" w:name="_Toc272911774"/>
    </w:p>
    <w:p w14:paraId="2B12DC80" w14:textId="77777777" w:rsidR="008569C6" w:rsidRDefault="008569C6" w:rsidP="00972C95">
      <w:pPr>
        <w:pStyle w:val="Heading1"/>
      </w:pPr>
      <w:bookmarkStart w:id="109" w:name="_Toc135722129"/>
      <w:r w:rsidRPr="0077313E">
        <w:lastRenderedPageBreak/>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108"/>
      <w:bookmarkEnd w:id="10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14:paraId="52BB9DE5" w14:textId="77777777" w:rsidTr="008F714A">
        <w:trPr>
          <w:cantSplit/>
          <w:tblHeader/>
        </w:trPr>
        <w:tc>
          <w:tcPr>
            <w:tcW w:w="3544" w:type="dxa"/>
            <w:shd w:val="clear" w:color="auto" w:fill="D9D9D9"/>
          </w:tcPr>
          <w:p w14:paraId="0DA1E834" w14:textId="77777777" w:rsidR="00000EC6" w:rsidRPr="00000EC6" w:rsidRDefault="006E37CE" w:rsidP="00000EC6">
            <w:pPr>
              <w:pStyle w:val="TableText"/>
              <w:rPr>
                <w:b/>
              </w:rPr>
            </w:pPr>
            <w:r>
              <w:rPr>
                <w:b/>
              </w:rPr>
              <w:t>Working group</w:t>
            </w:r>
          </w:p>
        </w:tc>
        <w:tc>
          <w:tcPr>
            <w:tcW w:w="5245" w:type="dxa"/>
            <w:shd w:val="clear" w:color="auto" w:fill="D9D9D9"/>
          </w:tcPr>
          <w:p w14:paraId="1755D43B" w14:textId="77777777" w:rsidR="00000EC6" w:rsidRPr="00000EC6" w:rsidRDefault="00000EC6" w:rsidP="00000EC6">
            <w:pPr>
              <w:pStyle w:val="TableText"/>
              <w:rPr>
                <w:b/>
              </w:rPr>
            </w:pPr>
            <w:r w:rsidRPr="00000EC6">
              <w:rPr>
                <w:b/>
              </w:rPr>
              <w:t>Responsibilities and meeting dates</w:t>
            </w:r>
          </w:p>
        </w:tc>
      </w:tr>
      <w:tr w:rsidR="00AE583A" w14:paraId="64719753" w14:textId="77777777" w:rsidTr="00000EC6">
        <w:trPr>
          <w:cantSplit/>
        </w:trPr>
        <w:tc>
          <w:tcPr>
            <w:tcW w:w="3544" w:type="dxa"/>
          </w:tcPr>
          <w:p w14:paraId="16F3B1F9" w14:textId="77777777" w:rsidR="00AE583A" w:rsidRPr="00AE583A" w:rsidRDefault="00AE583A" w:rsidP="00AE583A">
            <w:pPr>
              <w:pStyle w:val="TableText"/>
              <w:spacing w:line="240" w:lineRule="auto"/>
              <w:rPr>
                <w:rFonts w:cs="Arial"/>
                <w:b/>
                <w:bCs/>
                <w:i/>
                <w:iCs/>
                <w:szCs w:val="18"/>
              </w:rPr>
            </w:pPr>
            <w:r w:rsidRPr="00AE583A">
              <w:rPr>
                <w:rFonts w:cs="Arial"/>
                <w:b/>
                <w:bCs/>
                <w:i/>
                <w:iCs/>
                <w:szCs w:val="18"/>
              </w:rPr>
              <w:t>Proposal that the HART Order should explicitly state that the use of cryopreserved testicular tissue is an established procedure.</w:t>
            </w:r>
          </w:p>
          <w:p w14:paraId="2CE3F032" w14:textId="19CBB228" w:rsidR="00AE583A" w:rsidRPr="00AE583A" w:rsidRDefault="00AE583A" w:rsidP="00AE583A">
            <w:pPr>
              <w:pStyle w:val="TableText"/>
              <w:spacing w:line="240" w:lineRule="auto"/>
              <w:rPr>
                <w:szCs w:val="18"/>
              </w:rPr>
            </w:pPr>
            <w:r w:rsidRPr="00AE583A">
              <w:rPr>
                <w:szCs w:val="18"/>
              </w:rPr>
              <w:t xml:space="preserve">Kathleen Logan, Karen Reader, </w:t>
            </w:r>
            <w:r w:rsidRPr="00AE583A">
              <w:rPr>
                <w:szCs w:val="18"/>
              </w:rPr>
              <w:br/>
              <w:t xml:space="preserve">Sarah </w:t>
            </w:r>
            <w:proofErr w:type="spellStart"/>
            <w:r w:rsidRPr="00AE583A">
              <w:rPr>
                <w:szCs w:val="18"/>
              </w:rPr>
              <w:t>Wakeman</w:t>
            </w:r>
            <w:proofErr w:type="spellEnd"/>
          </w:p>
        </w:tc>
        <w:tc>
          <w:tcPr>
            <w:tcW w:w="5245" w:type="dxa"/>
          </w:tcPr>
          <w:p w14:paraId="6E29DF5B" w14:textId="77777777" w:rsidR="00AE583A" w:rsidRPr="00AE583A" w:rsidRDefault="00AE583A" w:rsidP="00AE583A">
            <w:pPr>
              <w:pStyle w:val="TableText"/>
              <w:rPr>
                <w:rFonts w:eastAsia="Arial" w:cs="Arial"/>
                <w:color w:val="333333"/>
                <w:szCs w:val="18"/>
              </w:rPr>
            </w:pPr>
            <w:r w:rsidRPr="00AE583A">
              <w:rPr>
                <w:rFonts w:eastAsia="Arial" w:cs="Arial"/>
                <w:color w:val="333333"/>
                <w:szCs w:val="18"/>
              </w:rPr>
              <w:t>Consider the submissions to the consultation.</w:t>
            </w:r>
          </w:p>
          <w:p w14:paraId="743D083A" w14:textId="576A896A" w:rsidR="00AE583A" w:rsidRPr="00AE583A" w:rsidRDefault="00AE583A" w:rsidP="00AE583A">
            <w:pPr>
              <w:pStyle w:val="TableBullet"/>
              <w:spacing w:before="80"/>
              <w:rPr>
                <w:szCs w:val="18"/>
              </w:rPr>
            </w:pPr>
            <w:r w:rsidRPr="00AE583A">
              <w:rPr>
                <w:szCs w:val="18"/>
              </w:rPr>
              <w:t>Finalised out of session by email.</w:t>
            </w:r>
          </w:p>
        </w:tc>
      </w:tr>
      <w:tr w:rsidR="00AE583A" w14:paraId="4126BD2A" w14:textId="77777777" w:rsidTr="00000EC6">
        <w:trPr>
          <w:cantSplit/>
        </w:trPr>
        <w:tc>
          <w:tcPr>
            <w:tcW w:w="3544" w:type="dxa"/>
          </w:tcPr>
          <w:p w14:paraId="28B8CEC9" w14:textId="77777777" w:rsidR="00AE583A" w:rsidRPr="00AE583A" w:rsidRDefault="00AE583A" w:rsidP="00AE583A">
            <w:pPr>
              <w:pStyle w:val="TableText"/>
              <w:spacing w:line="240" w:lineRule="auto"/>
              <w:rPr>
                <w:rFonts w:cs="Arial"/>
                <w:b/>
                <w:bCs/>
                <w:i/>
                <w:iCs/>
                <w:szCs w:val="18"/>
              </w:rPr>
            </w:pPr>
            <w:r w:rsidRPr="00AE583A">
              <w:rPr>
                <w:rFonts w:cs="Arial"/>
                <w:b/>
                <w:bCs/>
                <w:i/>
                <w:iCs/>
                <w:szCs w:val="18"/>
              </w:rPr>
              <w:t>Guidelines for Research involving Human Gametes and Embryos.</w:t>
            </w:r>
          </w:p>
          <w:p w14:paraId="66E84E9C" w14:textId="59A31C0D" w:rsidR="00AE583A" w:rsidRPr="00AE583A" w:rsidRDefault="00AE583A" w:rsidP="00AE583A">
            <w:pPr>
              <w:pStyle w:val="TableText"/>
              <w:spacing w:line="240" w:lineRule="auto"/>
              <w:rPr>
                <w:rFonts w:cs="Arial"/>
                <w:i/>
                <w:szCs w:val="18"/>
              </w:rPr>
            </w:pPr>
            <w:r w:rsidRPr="00AE583A">
              <w:rPr>
                <w:szCs w:val="18"/>
              </w:rPr>
              <w:t>Rosemary De Luca, Kathleen Logan,</w:t>
            </w:r>
            <w:r>
              <w:rPr>
                <w:szCs w:val="18"/>
              </w:rPr>
              <w:t xml:space="preserve"> </w:t>
            </w:r>
            <w:r w:rsidRPr="00AE583A">
              <w:rPr>
                <w:szCs w:val="18"/>
              </w:rPr>
              <w:t xml:space="preserve">Karen Reader, Karaitiana </w:t>
            </w:r>
            <w:proofErr w:type="spellStart"/>
            <w:r w:rsidRPr="00AE583A">
              <w:rPr>
                <w:szCs w:val="18"/>
              </w:rPr>
              <w:t>Taiuru</w:t>
            </w:r>
            <w:proofErr w:type="spellEnd"/>
          </w:p>
        </w:tc>
        <w:tc>
          <w:tcPr>
            <w:tcW w:w="5245" w:type="dxa"/>
          </w:tcPr>
          <w:p w14:paraId="386E0E51" w14:textId="77777777" w:rsidR="00AE583A" w:rsidRPr="00AE583A" w:rsidRDefault="00AE583A" w:rsidP="00AE583A">
            <w:pPr>
              <w:pStyle w:val="TableText"/>
              <w:rPr>
                <w:szCs w:val="18"/>
              </w:rPr>
            </w:pPr>
            <w:r w:rsidRPr="00AE583A">
              <w:rPr>
                <w:rFonts w:eastAsia="Arial" w:cs="Arial"/>
                <w:color w:val="333333"/>
                <w:szCs w:val="18"/>
              </w:rPr>
              <w:t>Finalise</w:t>
            </w:r>
            <w:r w:rsidRPr="00AE583A">
              <w:rPr>
                <w:color w:val="333333"/>
                <w:szCs w:val="18"/>
              </w:rPr>
              <w:t xml:space="preserve"> the consultation document and develop ACARTs statement of embryo status.</w:t>
            </w:r>
          </w:p>
          <w:p w14:paraId="7128089F" w14:textId="77777777" w:rsidR="00AE583A" w:rsidRPr="00AE583A" w:rsidRDefault="00AE583A" w:rsidP="00AE583A">
            <w:pPr>
              <w:pStyle w:val="TableBullet"/>
              <w:spacing w:before="80"/>
              <w:rPr>
                <w:szCs w:val="18"/>
              </w:rPr>
            </w:pPr>
            <w:r w:rsidRPr="00AE583A">
              <w:rPr>
                <w:b/>
                <w:bCs/>
                <w:szCs w:val="18"/>
              </w:rPr>
              <w:t>October</w:t>
            </w:r>
            <w:r w:rsidRPr="00AE583A">
              <w:rPr>
                <w:szCs w:val="18"/>
              </w:rPr>
              <w:t>.</w:t>
            </w:r>
            <w:r w:rsidRPr="00AE583A">
              <w:rPr>
                <w:b/>
                <w:bCs/>
                <w:szCs w:val="18"/>
              </w:rPr>
              <w:t xml:space="preserve"> </w:t>
            </w:r>
            <w:r w:rsidRPr="00AE583A">
              <w:rPr>
                <w:szCs w:val="18"/>
              </w:rPr>
              <w:t xml:space="preserve">A working group meeting was held. </w:t>
            </w:r>
          </w:p>
          <w:p w14:paraId="07C58FB5" w14:textId="27DFBBBE" w:rsidR="00AE583A" w:rsidRPr="00AE583A" w:rsidRDefault="00AE583A" w:rsidP="00AE583A">
            <w:pPr>
              <w:pStyle w:val="TableBullet"/>
              <w:spacing w:before="80"/>
              <w:rPr>
                <w:szCs w:val="18"/>
              </w:rPr>
            </w:pPr>
            <w:r w:rsidRPr="00AE583A">
              <w:rPr>
                <w:szCs w:val="18"/>
              </w:rPr>
              <w:t>(Final edits were made out of session by email.)</w:t>
            </w:r>
          </w:p>
        </w:tc>
      </w:tr>
      <w:tr w:rsidR="00AE583A" w14:paraId="71E730B2" w14:textId="77777777" w:rsidTr="00000EC6">
        <w:trPr>
          <w:cantSplit/>
        </w:trPr>
        <w:tc>
          <w:tcPr>
            <w:tcW w:w="3544" w:type="dxa"/>
          </w:tcPr>
          <w:p w14:paraId="3ABE87FF" w14:textId="77777777" w:rsidR="00AE583A" w:rsidRPr="00AE583A" w:rsidRDefault="00AE583A" w:rsidP="00AE583A">
            <w:pPr>
              <w:pStyle w:val="TableText"/>
              <w:spacing w:line="240" w:lineRule="auto"/>
              <w:rPr>
                <w:rFonts w:cs="Arial"/>
                <w:b/>
                <w:bCs/>
                <w:i/>
                <w:iCs/>
                <w:szCs w:val="18"/>
              </w:rPr>
            </w:pPr>
            <w:r w:rsidRPr="00AE583A">
              <w:rPr>
                <w:rFonts w:cs="Arial"/>
                <w:b/>
                <w:bCs/>
                <w:i/>
                <w:iCs/>
                <w:szCs w:val="18"/>
              </w:rPr>
              <w:t>Amend the guidelines for extending the storage of gametes and embryos.</w:t>
            </w:r>
          </w:p>
          <w:p w14:paraId="26992E19" w14:textId="2AE0F2BC" w:rsidR="00AE583A" w:rsidRPr="00AE583A" w:rsidRDefault="00AE583A" w:rsidP="00AE583A">
            <w:pPr>
              <w:pStyle w:val="TableText"/>
              <w:spacing w:line="240" w:lineRule="auto"/>
              <w:rPr>
                <w:i/>
                <w:szCs w:val="18"/>
              </w:rPr>
            </w:pPr>
            <w:r w:rsidRPr="00AE583A">
              <w:rPr>
                <w:rFonts w:cs="Arial"/>
                <w:szCs w:val="18"/>
              </w:rPr>
              <w:t xml:space="preserve">Calum Barrett, Seth Fraser, </w:t>
            </w:r>
            <w:r w:rsidRPr="00AE583A">
              <w:rPr>
                <w:rFonts w:cs="Arial"/>
                <w:szCs w:val="18"/>
              </w:rPr>
              <w:br/>
            </w:r>
            <w:r w:rsidRPr="00AE583A">
              <w:rPr>
                <w:szCs w:val="18"/>
              </w:rPr>
              <w:t>Analosa</w:t>
            </w:r>
            <w:r w:rsidRPr="00AE583A">
              <w:rPr>
                <w:rFonts w:cs="Arial"/>
                <w:szCs w:val="18"/>
              </w:rPr>
              <w:t xml:space="preserve"> Veukiso-Ulugia</w:t>
            </w:r>
          </w:p>
        </w:tc>
        <w:tc>
          <w:tcPr>
            <w:tcW w:w="5245" w:type="dxa"/>
          </w:tcPr>
          <w:p w14:paraId="17BA3F23" w14:textId="77777777" w:rsidR="00AE583A" w:rsidRPr="00AE583A" w:rsidRDefault="00AE583A" w:rsidP="00AE583A">
            <w:pPr>
              <w:pStyle w:val="TableText"/>
              <w:rPr>
                <w:szCs w:val="18"/>
              </w:rPr>
            </w:pPr>
            <w:r w:rsidRPr="00AE583A">
              <w:rPr>
                <w:rFonts w:eastAsia="Arial" w:cs="Arial"/>
                <w:color w:val="333333"/>
                <w:szCs w:val="18"/>
              </w:rPr>
              <w:t>Finalise</w:t>
            </w:r>
            <w:r w:rsidRPr="00AE583A">
              <w:rPr>
                <w:szCs w:val="18"/>
              </w:rPr>
              <w:t xml:space="preserve"> the consultation document.</w:t>
            </w:r>
          </w:p>
          <w:p w14:paraId="30E23A66" w14:textId="5F14EED1" w:rsidR="00AE583A" w:rsidRPr="00AE583A" w:rsidRDefault="00AE583A" w:rsidP="00AE583A">
            <w:pPr>
              <w:pStyle w:val="TableBullet"/>
              <w:spacing w:before="80"/>
              <w:rPr>
                <w:szCs w:val="18"/>
              </w:rPr>
            </w:pPr>
            <w:r w:rsidRPr="00AE583A">
              <w:rPr>
                <w:b/>
                <w:bCs/>
                <w:szCs w:val="18"/>
              </w:rPr>
              <w:t>October</w:t>
            </w:r>
            <w:r w:rsidRPr="00AE583A">
              <w:rPr>
                <w:szCs w:val="18"/>
              </w:rPr>
              <w:t>.</w:t>
            </w:r>
            <w:r w:rsidRPr="00AE583A">
              <w:rPr>
                <w:b/>
                <w:bCs/>
                <w:szCs w:val="18"/>
              </w:rPr>
              <w:t xml:space="preserve"> </w:t>
            </w:r>
            <w:r w:rsidRPr="00AE583A">
              <w:rPr>
                <w:szCs w:val="18"/>
              </w:rPr>
              <w:t xml:space="preserve">A working group meeting was held. </w:t>
            </w:r>
          </w:p>
        </w:tc>
      </w:tr>
      <w:tr w:rsidR="00AE583A" w14:paraId="7D54ED7D" w14:textId="77777777" w:rsidTr="00000EC6">
        <w:trPr>
          <w:cantSplit/>
        </w:trPr>
        <w:tc>
          <w:tcPr>
            <w:tcW w:w="3544" w:type="dxa"/>
          </w:tcPr>
          <w:p w14:paraId="71FF5C35" w14:textId="77777777" w:rsidR="00AE583A" w:rsidRPr="00AE583A" w:rsidRDefault="00AE583A" w:rsidP="00AE583A">
            <w:pPr>
              <w:pStyle w:val="TableText"/>
              <w:spacing w:line="240" w:lineRule="auto"/>
              <w:rPr>
                <w:rFonts w:cs="Arial"/>
                <w:b/>
                <w:bCs/>
                <w:i/>
                <w:iCs/>
                <w:szCs w:val="18"/>
              </w:rPr>
            </w:pPr>
            <w:r w:rsidRPr="00AE583A">
              <w:rPr>
                <w:rFonts w:cs="Arial"/>
                <w:b/>
                <w:bCs/>
                <w:i/>
                <w:iCs/>
                <w:szCs w:val="18"/>
              </w:rPr>
              <w:t>Posthumous reproduction: review of the Guidelines for the Storage, Use, and Disposal of Sperm from a Deceased Man.</w:t>
            </w:r>
          </w:p>
          <w:p w14:paraId="274B22C7" w14:textId="48D7B516" w:rsidR="00AE583A" w:rsidRPr="00AE583A" w:rsidRDefault="00AE583A" w:rsidP="00AE583A">
            <w:pPr>
              <w:pStyle w:val="TableText"/>
              <w:spacing w:line="240" w:lineRule="auto"/>
              <w:rPr>
                <w:rFonts w:eastAsia="Arial" w:cs="Arial"/>
                <w:b/>
                <w:bCs/>
                <w:i/>
                <w:iCs/>
                <w:szCs w:val="18"/>
              </w:rPr>
            </w:pPr>
            <w:r w:rsidRPr="00AE583A">
              <w:rPr>
                <w:rFonts w:cs="Arial"/>
                <w:szCs w:val="18"/>
              </w:rPr>
              <w:t xml:space="preserve">Calum Barrett, Kathleen Logan, Karen Reader, Sarah </w:t>
            </w:r>
            <w:proofErr w:type="spellStart"/>
            <w:r w:rsidRPr="00AE583A">
              <w:rPr>
                <w:rFonts w:cs="Arial"/>
                <w:szCs w:val="18"/>
              </w:rPr>
              <w:t>Wakeman</w:t>
            </w:r>
            <w:proofErr w:type="spellEnd"/>
          </w:p>
        </w:tc>
        <w:tc>
          <w:tcPr>
            <w:tcW w:w="5245" w:type="dxa"/>
          </w:tcPr>
          <w:p w14:paraId="411A9E3E" w14:textId="77777777" w:rsidR="00AE583A" w:rsidRPr="00AE583A" w:rsidRDefault="00AE583A" w:rsidP="00AE583A">
            <w:pPr>
              <w:pStyle w:val="TableText"/>
              <w:rPr>
                <w:szCs w:val="18"/>
              </w:rPr>
            </w:pPr>
            <w:r w:rsidRPr="00AE583A">
              <w:rPr>
                <w:rFonts w:eastAsia="Arial" w:cs="Arial"/>
                <w:color w:val="333333"/>
                <w:szCs w:val="18"/>
              </w:rPr>
              <w:t>Consider</w:t>
            </w:r>
            <w:r w:rsidRPr="00AE583A">
              <w:rPr>
                <w:szCs w:val="18"/>
              </w:rPr>
              <w:t xml:space="preserve"> the draft guidelines and advise to the minister.</w:t>
            </w:r>
          </w:p>
          <w:p w14:paraId="0881F9B3" w14:textId="353593F4" w:rsidR="00AE583A" w:rsidRPr="00AE583A" w:rsidRDefault="00AE583A" w:rsidP="00AE583A">
            <w:pPr>
              <w:pStyle w:val="TableBullet"/>
              <w:spacing w:before="80"/>
              <w:rPr>
                <w:rFonts w:eastAsia="Arial" w:cs="Arial"/>
                <w:color w:val="333333"/>
                <w:szCs w:val="18"/>
              </w:rPr>
            </w:pPr>
            <w:r w:rsidRPr="00AE583A">
              <w:rPr>
                <w:szCs w:val="18"/>
              </w:rPr>
              <w:t xml:space="preserve">Finalised out of session by email. </w:t>
            </w:r>
          </w:p>
        </w:tc>
      </w:tr>
      <w:tr w:rsidR="00AE583A" w14:paraId="0AD4667F" w14:textId="77777777" w:rsidTr="00000EC6">
        <w:trPr>
          <w:cantSplit/>
        </w:trPr>
        <w:tc>
          <w:tcPr>
            <w:tcW w:w="3544" w:type="dxa"/>
          </w:tcPr>
          <w:p w14:paraId="47A05EDA" w14:textId="77777777" w:rsidR="00AE583A" w:rsidRPr="00AE583A" w:rsidRDefault="00AE583A" w:rsidP="00AE583A">
            <w:pPr>
              <w:pStyle w:val="TableText"/>
              <w:spacing w:line="240" w:lineRule="auto"/>
              <w:rPr>
                <w:rFonts w:cs="Arial"/>
                <w:b/>
                <w:bCs/>
                <w:i/>
                <w:iCs/>
                <w:szCs w:val="18"/>
              </w:rPr>
            </w:pPr>
            <w:r w:rsidRPr="00AE583A">
              <w:rPr>
                <w:rFonts w:cs="Arial"/>
                <w:b/>
                <w:bCs/>
                <w:i/>
                <w:iCs/>
                <w:szCs w:val="18"/>
              </w:rPr>
              <w:t>Review of ACART’s ethical framework.</w:t>
            </w:r>
          </w:p>
          <w:p w14:paraId="615EC7A9" w14:textId="12825B07" w:rsidR="00AE583A" w:rsidRPr="00AE583A" w:rsidRDefault="00AE583A" w:rsidP="00AE583A">
            <w:pPr>
              <w:pStyle w:val="TableText"/>
              <w:spacing w:line="240" w:lineRule="auto"/>
              <w:rPr>
                <w:rFonts w:eastAsia="Arial" w:cs="Arial"/>
                <w:b/>
                <w:bCs/>
                <w:i/>
                <w:iCs/>
                <w:szCs w:val="18"/>
              </w:rPr>
            </w:pPr>
            <w:r w:rsidRPr="00AE583A">
              <w:rPr>
                <w:szCs w:val="18"/>
              </w:rPr>
              <w:t xml:space="preserve">Rosemary De Luca. Catherine Ryan, Karaitiana </w:t>
            </w:r>
            <w:proofErr w:type="spellStart"/>
            <w:r w:rsidRPr="00AE583A">
              <w:rPr>
                <w:szCs w:val="18"/>
              </w:rPr>
              <w:t>Taiuru</w:t>
            </w:r>
            <w:proofErr w:type="spellEnd"/>
          </w:p>
        </w:tc>
        <w:tc>
          <w:tcPr>
            <w:tcW w:w="5245" w:type="dxa"/>
          </w:tcPr>
          <w:p w14:paraId="6379D2E7" w14:textId="77777777" w:rsidR="00AE583A" w:rsidRPr="00AE583A" w:rsidRDefault="00AE583A" w:rsidP="00AE583A">
            <w:pPr>
              <w:pStyle w:val="TableText"/>
              <w:rPr>
                <w:szCs w:val="18"/>
              </w:rPr>
            </w:pPr>
            <w:r w:rsidRPr="00AE583A">
              <w:rPr>
                <w:szCs w:val="18"/>
              </w:rPr>
              <w:t>Scope a possible review of the framework.</w:t>
            </w:r>
          </w:p>
          <w:p w14:paraId="0C1E8B58" w14:textId="539CCAE6" w:rsidR="00AE583A" w:rsidRPr="00AE583A" w:rsidRDefault="00AE583A" w:rsidP="00AE583A">
            <w:pPr>
              <w:pStyle w:val="TableBullet"/>
              <w:spacing w:before="80"/>
              <w:rPr>
                <w:rFonts w:eastAsia="Arial" w:cs="Arial"/>
                <w:color w:val="333333"/>
                <w:szCs w:val="18"/>
              </w:rPr>
            </w:pPr>
            <w:r w:rsidRPr="00AE583A">
              <w:rPr>
                <w:b/>
                <w:bCs/>
                <w:szCs w:val="18"/>
              </w:rPr>
              <w:t>September</w:t>
            </w:r>
            <w:r w:rsidRPr="00AE583A">
              <w:rPr>
                <w:szCs w:val="18"/>
              </w:rPr>
              <w:t xml:space="preserve">. A working group meeting was held. </w:t>
            </w:r>
          </w:p>
        </w:tc>
      </w:tr>
      <w:bookmarkEnd w:id="86"/>
      <w:bookmarkEnd w:id="87"/>
      <w:bookmarkEnd w:id="88"/>
      <w:bookmarkEnd w:id="89"/>
      <w:bookmarkEnd w:id="90"/>
    </w:tbl>
    <w:p w14:paraId="4D440E1B" w14:textId="77777777" w:rsidR="00E81585" w:rsidRPr="004002B2" w:rsidRDefault="00E81585" w:rsidP="004002B2"/>
    <w:sectPr w:rsidR="00E81585" w:rsidRPr="004002B2" w:rsidSect="00CE0802">
      <w:footerReference w:type="even" r:id="rId33"/>
      <w:footerReference w:type="default" r:id="rId34"/>
      <w:footerReference w:type="first" r:id="rId3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2E20" w14:textId="77777777" w:rsidR="009237C2" w:rsidRDefault="009237C2">
      <w:r>
        <w:separator/>
      </w:r>
    </w:p>
  </w:endnote>
  <w:endnote w:type="continuationSeparator" w:id="0">
    <w:p w14:paraId="49C6185C" w14:textId="77777777" w:rsidR="009237C2" w:rsidRDefault="0092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CAD0" w14:textId="77777777" w:rsidR="00BC3A7F" w:rsidRDefault="00BC3A7F">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7744CBBB" w14:textId="77777777">
      <w:trPr>
        <w:cantSplit/>
      </w:trPr>
      <w:tc>
        <w:tcPr>
          <w:tcW w:w="709" w:type="dxa"/>
        </w:tcPr>
        <w:p w14:paraId="3057C660" w14:textId="77777777" w:rsidR="00BC3A7F" w:rsidRDefault="00BC3A7F" w:rsidP="00346DCC">
          <w:pPr>
            <w:pStyle w:val="Footer"/>
          </w:pPr>
          <w:r>
            <w:rPr>
              <w:noProof/>
            </w:rPr>
            <w:drawing>
              <wp:anchor distT="0" distB="0" distL="114300" distR="114300" simplePos="0" relativeHeight="251677696" behindDoc="1" locked="0" layoutInCell="1" allowOverlap="1" wp14:anchorId="218EBFD0" wp14:editId="7C614003">
                <wp:simplePos x="0" y="0"/>
                <wp:positionH relativeFrom="column">
                  <wp:posOffset>-423545</wp:posOffset>
                </wp:positionH>
                <wp:positionV relativeFrom="paragraph">
                  <wp:posOffset>-968375</wp:posOffset>
                </wp:positionV>
                <wp:extent cx="1449705" cy="1449070"/>
                <wp:effectExtent l="0" t="0" r="0" b="0"/>
                <wp:wrapNone/>
                <wp:docPr id="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8789" w:type="dxa"/>
          <w:tcBorders>
            <w:top w:val="single" w:sz="4" w:space="0" w:color="auto"/>
          </w:tcBorders>
        </w:tcPr>
        <w:p w14:paraId="32621177" w14:textId="4543F819" w:rsidR="00BC3A7F" w:rsidRDefault="00BC3A7F" w:rsidP="002B0A84">
          <w:pPr>
            <w:pStyle w:val="VersoFooter"/>
          </w:pPr>
          <w:r>
            <w:t>Advisory Committee on Assisted Reproductive Technology</w:t>
          </w:r>
          <w:r>
            <w:br/>
            <w:t>Annual Report 2021/22</w:t>
          </w:r>
        </w:p>
      </w:tc>
    </w:tr>
  </w:tbl>
  <w:p w14:paraId="2548CC68" w14:textId="77777777" w:rsidR="00BC3A7F" w:rsidRPr="00346DCC" w:rsidRDefault="00BC3A7F" w:rsidP="00346DCC">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58E5AFCE" w14:textId="77777777" w:rsidTr="00EA6FE0">
      <w:trPr>
        <w:cantSplit/>
      </w:trPr>
      <w:tc>
        <w:tcPr>
          <w:tcW w:w="709" w:type="dxa"/>
        </w:tcPr>
        <w:p w14:paraId="624D4BBF" w14:textId="77777777" w:rsidR="00BC3A7F" w:rsidRDefault="00BC3A7F" w:rsidP="00EA6FE0">
          <w:pPr>
            <w:pStyle w:val="Footer"/>
          </w:pPr>
          <w:r>
            <w:rPr>
              <w:noProof/>
            </w:rPr>
            <w:drawing>
              <wp:anchor distT="0" distB="0" distL="114300" distR="114300" simplePos="0" relativeHeight="251694080" behindDoc="1" locked="0" layoutInCell="1" allowOverlap="1" wp14:anchorId="39E1AECC" wp14:editId="21FB9DC1">
                <wp:simplePos x="0" y="0"/>
                <wp:positionH relativeFrom="column">
                  <wp:posOffset>-423545</wp:posOffset>
                </wp:positionH>
                <wp:positionV relativeFrom="paragraph">
                  <wp:posOffset>-968375</wp:posOffset>
                </wp:positionV>
                <wp:extent cx="1449705" cy="1449070"/>
                <wp:effectExtent l="0" t="0" r="0" b="0"/>
                <wp:wrapNone/>
                <wp:docPr id="3"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8789" w:type="dxa"/>
          <w:tcBorders>
            <w:top w:val="single" w:sz="4" w:space="0" w:color="auto"/>
          </w:tcBorders>
        </w:tcPr>
        <w:p w14:paraId="4A5FD11A" w14:textId="08DA8B2A" w:rsidR="00BC3A7F" w:rsidRDefault="00BC3A7F" w:rsidP="002B0A84">
          <w:pPr>
            <w:pStyle w:val="VersoFooter"/>
          </w:pPr>
          <w:r>
            <w:t>Advisory Committee on Assisted Reproductive Technology</w:t>
          </w:r>
          <w:r>
            <w:br/>
            <w:t>Annual Report 2021/22</w:t>
          </w:r>
        </w:p>
      </w:tc>
    </w:tr>
  </w:tbl>
  <w:p w14:paraId="7E96581C" w14:textId="77777777" w:rsidR="00BC3A7F" w:rsidRPr="004D655D" w:rsidRDefault="00BC3A7F">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41E65931" w14:textId="77777777" w:rsidTr="00EA6FE0">
      <w:trPr>
        <w:cantSplit/>
      </w:trPr>
      <w:tc>
        <w:tcPr>
          <w:tcW w:w="709" w:type="dxa"/>
        </w:tcPr>
        <w:p w14:paraId="08705A8F" w14:textId="77777777" w:rsidR="00BC3A7F" w:rsidRDefault="00BC3A7F" w:rsidP="00EA6FE0">
          <w:pPr>
            <w:pStyle w:val="Footer"/>
          </w:pPr>
          <w:r>
            <w:rPr>
              <w:noProof/>
            </w:rPr>
            <w:drawing>
              <wp:anchor distT="0" distB="0" distL="114300" distR="114300" simplePos="0" relativeHeight="251698176" behindDoc="1" locked="0" layoutInCell="1" allowOverlap="1" wp14:anchorId="4CDFC031" wp14:editId="3EDCF1CA">
                <wp:simplePos x="0" y="0"/>
                <wp:positionH relativeFrom="column">
                  <wp:posOffset>-423545</wp:posOffset>
                </wp:positionH>
                <wp:positionV relativeFrom="paragraph">
                  <wp:posOffset>-968375</wp:posOffset>
                </wp:positionV>
                <wp:extent cx="1449705" cy="1449070"/>
                <wp:effectExtent l="0" t="0" r="0" b="0"/>
                <wp:wrapNone/>
                <wp:docPr id="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8789" w:type="dxa"/>
          <w:tcBorders>
            <w:top w:val="single" w:sz="4" w:space="0" w:color="auto"/>
          </w:tcBorders>
        </w:tcPr>
        <w:p w14:paraId="594EDFA3" w14:textId="7D239796" w:rsidR="00BC3A7F" w:rsidRDefault="00BC3A7F" w:rsidP="00EA6FE0">
          <w:pPr>
            <w:pStyle w:val="VersoFooter"/>
          </w:pPr>
          <w:r>
            <w:t>Advisory Committee on Assisted Reproductive Technology</w:t>
          </w:r>
          <w:r>
            <w:br/>
            <w:t>Annual Report 2021/22</w:t>
          </w:r>
        </w:p>
      </w:tc>
    </w:tr>
  </w:tbl>
  <w:p w14:paraId="3CF872A2" w14:textId="77777777" w:rsidR="00BC3A7F" w:rsidRPr="004D655D" w:rsidRDefault="00BC3A7F">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02259712" w14:textId="77777777">
      <w:trPr>
        <w:cantSplit/>
      </w:trPr>
      <w:tc>
        <w:tcPr>
          <w:tcW w:w="709" w:type="dxa"/>
        </w:tcPr>
        <w:p w14:paraId="5548E6D5" w14:textId="77777777" w:rsidR="00BC3A7F" w:rsidRDefault="00BC3A7F"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8789" w:type="dxa"/>
          <w:tcBorders>
            <w:top w:val="single" w:sz="4" w:space="0" w:color="auto"/>
          </w:tcBorders>
        </w:tcPr>
        <w:p w14:paraId="68CC56AA" w14:textId="77777777" w:rsidR="00BC3A7F" w:rsidRDefault="00BC3A7F" w:rsidP="00C861C8">
          <w:pPr>
            <w:pStyle w:val="VersoFooter"/>
          </w:pPr>
          <w:r>
            <w:t>Advisory Committee on Assisted Reproductive Technology</w:t>
          </w:r>
          <w:r>
            <w:br/>
            <w:t>Annual Report 2010/11</w:t>
          </w:r>
        </w:p>
      </w:tc>
    </w:tr>
  </w:tbl>
  <w:p w14:paraId="772142CF" w14:textId="77777777" w:rsidR="00BC3A7F" w:rsidRPr="00346DCC" w:rsidRDefault="00BC3A7F" w:rsidP="00346DCC">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11EE9626" w14:textId="77777777">
      <w:trPr>
        <w:cantSplit/>
      </w:trPr>
      <w:tc>
        <w:tcPr>
          <w:tcW w:w="8789" w:type="dxa"/>
          <w:tcBorders>
            <w:bottom w:val="nil"/>
          </w:tcBorders>
          <w:vAlign w:val="center"/>
        </w:tcPr>
        <w:p w14:paraId="58869178" w14:textId="77777777" w:rsidR="00BC3A7F" w:rsidRDefault="00BC3A7F" w:rsidP="009F48DD">
          <w:pPr>
            <w:pStyle w:val="RectoFooter"/>
          </w:pPr>
          <w:r>
            <w:t>Advisory Committee on Assisted Reproductive Technology</w:t>
          </w:r>
          <w:r>
            <w:br/>
            <w:t>Annual Report 2010/11</w:t>
          </w:r>
        </w:p>
      </w:tc>
      <w:tc>
        <w:tcPr>
          <w:tcW w:w="709" w:type="dxa"/>
          <w:tcBorders>
            <w:top w:val="nil"/>
            <w:bottom w:val="nil"/>
          </w:tcBorders>
        </w:tcPr>
        <w:p w14:paraId="3D877DB6" w14:textId="77777777" w:rsidR="00BC3A7F" w:rsidRDefault="00BC3A7F"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902D9EB" w14:textId="77777777" w:rsidR="00BC3A7F" w:rsidRPr="00674A36" w:rsidRDefault="00BC3A7F" w:rsidP="00674A36">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3598AB5B" w14:textId="77777777" w:rsidTr="00EA6FE0">
      <w:trPr>
        <w:cantSplit/>
      </w:trPr>
      <w:tc>
        <w:tcPr>
          <w:tcW w:w="8789" w:type="dxa"/>
          <w:tcBorders>
            <w:bottom w:val="nil"/>
          </w:tcBorders>
          <w:vAlign w:val="center"/>
        </w:tcPr>
        <w:p w14:paraId="2D3B7413" w14:textId="6C037A71" w:rsidR="00BC3A7F" w:rsidRDefault="00BC3A7F" w:rsidP="00EA6FE0">
          <w:pPr>
            <w:pStyle w:val="RectoFooter"/>
          </w:pPr>
          <w:r>
            <w:rPr>
              <w:noProof/>
            </w:rPr>
            <w:drawing>
              <wp:anchor distT="0" distB="0" distL="114300" distR="114300" simplePos="0" relativeHeight="251696128" behindDoc="1" locked="0" layoutInCell="1" allowOverlap="1" wp14:anchorId="3D34B1FE" wp14:editId="299D2E6C">
                <wp:simplePos x="0" y="0"/>
                <wp:positionH relativeFrom="column">
                  <wp:posOffset>5050155</wp:posOffset>
                </wp:positionH>
                <wp:positionV relativeFrom="paragraph">
                  <wp:posOffset>-918845</wp:posOffset>
                </wp:positionV>
                <wp:extent cx="1449705" cy="144907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5CE0C2A9" w14:textId="77777777" w:rsidR="00BC3A7F" w:rsidRDefault="00BC3A7F"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CF2935B" w14:textId="77777777" w:rsidR="00BC3A7F" w:rsidRPr="004D655D" w:rsidRDefault="00BC3A7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4B5765D8" w14:textId="77777777">
      <w:trPr>
        <w:cantSplit/>
      </w:trPr>
      <w:tc>
        <w:tcPr>
          <w:tcW w:w="8789" w:type="dxa"/>
          <w:tcBorders>
            <w:bottom w:val="nil"/>
          </w:tcBorders>
          <w:vAlign w:val="center"/>
        </w:tcPr>
        <w:p w14:paraId="05C4B54B" w14:textId="5924EF7D" w:rsidR="00BC3A7F" w:rsidRDefault="00BC3A7F" w:rsidP="00570306">
          <w:pPr>
            <w:pStyle w:val="RectoFooter"/>
          </w:pPr>
          <w:r>
            <w:rPr>
              <w:noProof/>
            </w:rPr>
            <w:drawing>
              <wp:anchor distT="0" distB="0" distL="114300" distR="114300" simplePos="0" relativeHeight="251655168" behindDoc="1" locked="0" layoutInCell="1" allowOverlap="1" wp14:anchorId="5F4C3FFA" wp14:editId="0B3F3769">
                <wp:simplePos x="0" y="0"/>
                <wp:positionH relativeFrom="column">
                  <wp:posOffset>5050155</wp:posOffset>
                </wp:positionH>
                <wp:positionV relativeFrom="paragraph">
                  <wp:posOffset>-940435</wp:posOffset>
                </wp:positionV>
                <wp:extent cx="1449705" cy="1449070"/>
                <wp:effectExtent l="0" t="0" r="0" b="0"/>
                <wp:wrapNone/>
                <wp:docPr id="14" name="Pictur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666BA9A1" w14:textId="77777777" w:rsidR="00BC3A7F" w:rsidRDefault="00BC3A7F"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72EAFFEF" w14:textId="77777777" w:rsidR="00BC3A7F" w:rsidRPr="002C6099" w:rsidRDefault="00BC3A7F" w:rsidP="002C609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58B45A78" w14:textId="77777777">
      <w:trPr>
        <w:cantSplit/>
      </w:trPr>
      <w:tc>
        <w:tcPr>
          <w:tcW w:w="709" w:type="dxa"/>
        </w:tcPr>
        <w:p w14:paraId="1EDC8F7B" w14:textId="77777777" w:rsidR="00BC3A7F" w:rsidRDefault="00BC3A7F" w:rsidP="00346D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14:paraId="0E792606" w14:textId="77777777" w:rsidR="00BC3A7F" w:rsidRDefault="00BC3A7F" w:rsidP="007D1DC9">
          <w:pPr>
            <w:pStyle w:val="RectoFooter"/>
            <w:jc w:val="right"/>
          </w:pPr>
          <w:r>
            <w:t>Advisory Committee on Assisted Reproductive Technology</w:t>
          </w:r>
          <w:r>
            <w:br/>
            <w:t>Annual Report 2018/19</w:t>
          </w:r>
        </w:p>
      </w:tc>
    </w:tr>
  </w:tbl>
  <w:p w14:paraId="19FF8078" w14:textId="77777777" w:rsidR="00BC3A7F" w:rsidRPr="00346DCC" w:rsidRDefault="00BC3A7F" w:rsidP="00346DC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4E614C00" w14:textId="77777777">
      <w:trPr>
        <w:cantSplit/>
      </w:trPr>
      <w:tc>
        <w:tcPr>
          <w:tcW w:w="8789" w:type="dxa"/>
          <w:tcBorders>
            <w:bottom w:val="nil"/>
          </w:tcBorders>
          <w:vAlign w:val="center"/>
        </w:tcPr>
        <w:p w14:paraId="0DAF5E33" w14:textId="035B7666" w:rsidR="00BC3A7F" w:rsidRDefault="00BC3A7F" w:rsidP="002F0CAD">
          <w:pPr>
            <w:pStyle w:val="RectoFooter"/>
          </w:pPr>
          <w:r>
            <w:rPr>
              <w:noProof/>
            </w:rPr>
            <w:drawing>
              <wp:anchor distT="0" distB="0" distL="114300" distR="114300" simplePos="0" relativeHeight="251650048" behindDoc="1" locked="0" layoutInCell="1" allowOverlap="1" wp14:anchorId="133D7111" wp14:editId="37275C50">
                <wp:simplePos x="0" y="0"/>
                <wp:positionH relativeFrom="column">
                  <wp:posOffset>5050155</wp:posOffset>
                </wp:positionH>
                <wp:positionV relativeFrom="paragraph">
                  <wp:posOffset>-918845</wp:posOffset>
                </wp:positionV>
                <wp:extent cx="1449705" cy="1449070"/>
                <wp:effectExtent l="0" t="0" r="0" b="0"/>
                <wp:wrapNone/>
                <wp:docPr id="13"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1BBD75EA" w14:textId="77777777" w:rsidR="00BC3A7F" w:rsidRDefault="00BC3A7F"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5AD8C79" w14:textId="77777777" w:rsidR="00BC3A7F" w:rsidRPr="00674A36" w:rsidRDefault="00BC3A7F" w:rsidP="00674A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624BA290" w14:textId="77777777">
      <w:trPr>
        <w:cantSplit/>
      </w:trPr>
      <w:tc>
        <w:tcPr>
          <w:tcW w:w="8789" w:type="dxa"/>
          <w:tcBorders>
            <w:bottom w:val="nil"/>
          </w:tcBorders>
          <w:vAlign w:val="center"/>
        </w:tcPr>
        <w:p w14:paraId="6BFC3917" w14:textId="14B881F9" w:rsidR="00BC3A7F" w:rsidRDefault="00BC3A7F" w:rsidP="00570306">
          <w:pPr>
            <w:pStyle w:val="RectoFooter"/>
          </w:pPr>
          <w:r>
            <w:rPr>
              <w:noProof/>
            </w:rPr>
            <w:drawing>
              <wp:anchor distT="0" distB="0" distL="114300" distR="114300" simplePos="0" relativeHeight="251662336" behindDoc="1" locked="0" layoutInCell="1" allowOverlap="1" wp14:anchorId="419402D6" wp14:editId="663DB550">
                <wp:simplePos x="0" y="0"/>
                <wp:positionH relativeFrom="column">
                  <wp:posOffset>5050155</wp:posOffset>
                </wp:positionH>
                <wp:positionV relativeFrom="paragraph">
                  <wp:posOffset>-951230</wp:posOffset>
                </wp:positionV>
                <wp:extent cx="1449705" cy="1449070"/>
                <wp:effectExtent l="0" t="0" r="0" b="0"/>
                <wp:wrapNone/>
                <wp:docPr id="10"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46270730" w14:textId="77777777" w:rsidR="00BC3A7F" w:rsidRDefault="00BC3A7F"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r>
  </w:tbl>
  <w:p w14:paraId="0AA85E42" w14:textId="77777777" w:rsidR="00BC3A7F" w:rsidRPr="002C6099" w:rsidRDefault="00BC3A7F" w:rsidP="002C6099">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6C771564" w14:textId="77777777">
      <w:trPr>
        <w:cantSplit/>
      </w:trPr>
      <w:tc>
        <w:tcPr>
          <w:tcW w:w="709" w:type="dxa"/>
        </w:tcPr>
        <w:p w14:paraId="1C77043E" w14:textId="77777777" w:rsidR="00BC3A7F" w:rsidRDefault="00BC3A7F" w:rsidP="00346DCC">
          <w:pPr>
            <w:pStyle w:val="Footer"/>
          </w:pPr>
          <w:r>
            <w:rPr>
              <w:noProof/>
            </w:rPr>
            <w:drawing>
              <wp:anchor distT="0" distB="0" distL="114300" distR="114300" simplePos="0" relativeHeight="251653120" behindDoc="1" locked="0" layoutInCell="1" allowOverlap="1" wp14:anchorId="6861BBA4" wp14:editId="08686CE8">
                <wp:simplePos x="0" y="0"/>
                <wp:positionH relativeFrom="column">
                  <wp:posOffset>-423545</wp:posOffset>
                </wp:positionH>
                <wp:positionV relativeFrom="paragraph">
                  <wp:posOffset>-968375</wp:posOffset>
                </wp:positionV>
                <wp:extent cx="1449705" cy="1449070"/>
                <wp:effectExtent l="0" t="0" r="0" b="0"/>
                <wp:wrapNone/>
                <wp:docPr id="9" name="Pictur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1CEA882E" w14:textId="001FF634" w:rsidR="00BC3A7F" w:rsidRDefault="00BC3A7F" w:rsidP="00570306">
          <w:pPr>
            <w:pStyle w:val="VersoFooter"/>
          </w:pPr>
          <w:r>
            <w:t>Advisory Committee on Assisted Reproductive Technology</w:t>
          </w:r>
          <w:r>
            <w:br/>
            <w:t>Annual Report 2021/22</w:t>
          </w:r>
        </w:p>
      </w:tc>
    </w:tr>
  </w:tbl>
  <w:p w14:paraId="2F7C7E83" w14:textId="77777777" w:rsidR="00BC3A7F" w:rsidRPr="00346DCC" w:rsidRDefault="00BC3A7F" w:rsidP="00346DCC">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71C5B73F" w14:textId="77777777">
      <w:trPr>
        <w:cantSplit/>
      </w:trPr>
      <w:tc>
        <w:tcPr>
          <w:tcW w:w="8789" w:type="dxa"/>
          <w:tcBorders>
            <w:bottom w:val="nil"/>
          </w:tcBorders>
          <w:vAlign w:val="center"/>
        </w:tcPr>
        <w:p w14:paraId="08A2A83F" w14:textId="72706CCA" w:rsidR="00BC3A7F" w:rsidRDefault="00BC3A7F" w:rsidP="00570306">
          <w:pPr>
            <w:pStyle w:val="RectoFooter"/>
          </w:pPr>
          <w:r>
            <w:rPr>
              <w:noProof/>
            </w:rPr>
            <w:drawing>
              <wp:anchor distT="0" distB="0" distL="114300" distR="114300" simplePos="0" relativeHeight="251652096" behindDoc="1" locked="0" layoutInCell="1" allowOverlap="1" wp14:anchorId="0E308E4D" wp14:editId="77CFE43B">
                <wp:simplePos x="0" y="0"/>
                <wp:positionH relativeFrom="column">
                  <wp:posOffset>5050155</wp:posOffset>
                </wp:positionH>
                <wp:positionV relativeFrom="paragraph">
                  <wp:posOffset>-929640</wp:posOffset>
                </wp:positionV>
                <wp:extent cx="1449705" cy="1449070"/>
                <wp:effectExtent l="0" t="0" r="0" b="0"/>
                <wp:wrapNone/>
                <wp:docPr id="7" name="Pictur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631D2FF5" w14:textId="77777777" w:rsidR="00BC3A7F" w:rsidRDefault="00BC3A7F"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13E5A5" w14:textId="77777777" w:rsidR="00BC3A7F" w:rsidRPr="004D655D" w:rsidRDefault="00BC3A7F">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BC3A7F" w14:paraId="583EE601" w14:textId="77777777" w:rsidTr="00EA6FE0">
      <w:trPr>
        <w:cantSplit/>
      </w:trPr>
      <w:tc>
        <w:tcPr>
          <w:tcW w:w="709" w:type="dxa"/>
        </w:tcPr>
        <w:p w14:paraId="4D394505" w14:textId="77777777" w:rsidR="00BC3A7F" w:rsidRDefault="00BC3A7F" w:rsidP="00EA6FE0">
          <w:pPr>
            <w:pStyle w:val="Footer"/>
          </w:pPr>
          <w:r>
            <w:rPr>
              <w:noProof/>
            </w:rPr>
            <w:drawing>
              <wp:anchor distT="0" distB="0" distL="114300" distR="114300" simplePos="0" relativeHeight="251689984" behindDoc="1" locked="0" layoutInCell="1" allowOverlap="1" wp14:anchorId="7D73977A" wp14:editId="568720D3">
                <wp:simplePos x="0" y="0"/>
                <wp:positionH relativeFrom="column">
                  <wp:posOffset>-423545</wp:posOffset>
                </wp:positionH>
                <wp:positionV relativeFrom="paragraph">
                  <wp:posOffset>-968375</wp:posOffset>
                </wp:positionV>
                <wp:extent cx="1449705" cy="1449070"/>
                <wp:effectExtent l="0" t="0" r="0" b="0"/>
                <wp:wrapNone/>
                <wp:docPr id="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14:paraId="2919A796" w14:textId="4CCCDA28" w:rsidR="00BC3A7F" w:rsidRDefault="00BC3A7F" w:rsidP="007B4D88">
          <w:pPr>
            <w:pStyle w:val="VersoFooter"/>
          </w:pPr>
          <w:r>
            <w:t>Advisory Committee on Assisted Reproductive Technology</w:t>
          </w:r>
          <w:r>
            <w:br/>
            <w:t>Annual Report 2021/22</w:t>
          </w:r>
        </w:p>
      </w:tc>
    </w:tr>
  </w:tbl>
  <w:p w14:paraId="000A9D44" w14:textId="77777777" w:rsidR="00BC3A7F" w:rsidRPr="004D655D" w:rsidRDefault="00BC3A7F">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C3A7F" w14:paraId="5EFD94C8" w14:textId="77777777" w:rsidTr="00EA6FE0">
      <w:trPr>
        <w:cantSplit/>
      </w:trPr>
      <w:tc>
        <w:tcPr>
          <w:tcW w:w="8789" w:type="dxa"/>
          <w:tcBorders>
            <w:bottom w:val="nil"/>
          </w:tcBorders>
          <w:vAlign w:val="center"/>
        </w:tcPr>
        <w:p w14:paraId="5B2FBBBA" w14:textId="6FA9AF34" w:rsidR="00BC3A7F" w:rsidRDefault="00BC3A7F" w:rsidP="002B0A84">
          <w:pPr>
            <w:pStyle w:val="RectoFooter"/>
          </w:pPr>
          <w:r>
            <w:rPr>
              <w:noProof/>
            </w:rPr>
            <w:drawing>
              <wp:anchor distT="0" distB="0" distL="114300" distR="114300" simplePos="0" relativeHeight="251692032" behindDoc="1" locked="0" layoutInCell="1" allowOverlap="1" wp14:anchorId="19032216" wp14:editId="283F5AE5">
                <wp:simplePos x="0" y="0"/>
                <wp:positionH relativeFrom="column">
                  <wp:posOffset>5050155</wp:posOffset>
                </wp:positionH>
                <wp:positionV relativeFrom="paragraph">
                  <wp:posOffset>-918845</wp:posOffset>
                </wp:positionV>
                <wp:extent cx="1449705" cy="1449070"/>
                <wp:effectExtent l="0" t="0" r="0" b="0"/>
                <wp:wrapNone/>
                <wp:docPr id="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2021/22</w:t>
          </w:r>
        </w:p>
      </w:tc>
      <w:tc>
        <w:tcPr>
          <w:tcW w:w="709" w:type="dxa"/>
          <w:tcBorders>
            <w:top w:val="nil"/>
            <w:bottom w:val="nil"/>
          </w:tcBorders>
        </w:tcPr>
        <w:p w14:paraId="5141A902" w14:textId="77777777" w:rsidR="00BC3A7F" w:rsidRDefault="00BC3A7F" w:rsidP="00EA6F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1419B71" w14:textId="77777777" w:rsidR="00BC3A7F" w:rsidRPr="004D655D" w:rsidRDefault="00BC3A7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E4AF" w14:textId="77777777" w:rsidR="009237C2" w:rsidRPr="00A266FF" w:rsidRDefault="009237C2">
      <w:pPr>
        <w:rPr>
          <w:sz w:val="18"/>
          <w:szCs w:val="18"/>
        </w:rPr>
      </w:pPr>
      <w:r w:rsidRPr="00A266FF">
        <w:rPr>
          <w:sz w:val="18"/>
          <w:szCs w:val="18"/>
        </w:rPr>
        <w:separator/>
      </w:r>
    </w:p>
  </w:footnote>
  <w:footnote w:type="continuationSeparator" w:id="0">
    <w:p w14:paraId="0EAA6F7A" w14:textId="77777777" w:rsidR="009237C2" w:rsidRDefault="009237C2">
      <w:r>
        <w:continuationSeparator/>
      </w:r>
    </w:p>
  </w:footnote>
  <w:footnote w:id="1">
    <w:p w14:paraId="6BCDA47F" w14:textId="77777777" w:rsidR="007A363E" w:rsidRDefault="007A363E" w:rsidP="007A363E">
      <w:pPr>
        <w:pStyle w:val="FootnoteText"/>
      </w:pPr>
      <w:r w:rsidRPr="002F0CAD">
        <w:rPr>
          <w:rStyle w:val="FootnoteReference"/>
        </w:rPr>
        <w:footnoteRef/>
      </w:r>
      <w:r>
        <w:tab/>
        <w:t xml:space="preserve">A London-based email newsletter and website funded by the Progress Educational Trust (PET) to provide news and comment on genetics, assisted conception, embryo/stem cell research and related areas (see: </w:t>
      </w:r>
      <w:hyperlink r:id="rId1" w:history="1">
        <w:r w:rsidRPr="002F0CAD">
          <w:rPr>
            <w:rStyle w:val="Hyperlink"/>
          </w:rPr>
          <w:t>www.bionews.org.uk/</w:t>
        </w:r>
      </w:hyperlink>
      <w:r>
        <w:t>).</w:t>
      </w:r>
    </w:p>
  </w:footnote>
  <w:footnote w:id="2">
    <w:p w14:paraId="772933EF" w14:textId="77777777" w:rsidR="003C5F8B" w:rsidRDefault="003C5F8B" w:rsidP="003C5F8B">
      <w:pPr>
        <w:pStyle w:val="FootnoteText"/>
        <w:rPr>
          <w:rFonts w:eastAsia="Arial" w:cs="Arial"/>
          <w:sz w:val="22"/>
          <w:szCs w:val="22"/>
        </w:rPr>
      </w:pPr>
      <w:r w:rsidRPr="4CA0A842">
        <w:rPr>
          <w:rStyle w:val="FootnoteReference"/>
        </w:rPr>
        <w:footnoteRef/>
      </w:r>
      <w:r>
        <w:t xml:space="preserve"> </w:t>
      </w:r>
      <w:r w:rsidRPr="4CA0A842">
        <w:rPr>
          <w:rFonts w:eastAsia="Arial" w:cs="Arial"/>
          <w:sz w:val="22"/>
          <w:szCs w:val="22"/>
        </w:rPr>
        <w:t xml:space="preserve">De Luca, R. (2012). Attempting to standardise ethical review within the complexity of health-related research. </w:t>
      </w:r>
      <w:r w:rsidRPr="4CA0A842">
        <w:rPr>
          <w:rFonts w:eastAsia="Arial" w:cs="Arial"/>
          <w:i/>
          <w:iCs/>
          <w:sz w:val="22"/>
          <w:szCs w:val="22"/>
        </w:rPr>
        <w:t xml:space="preserve">Communication &amp; Medicine </w:t>
      </w:r>
      <w:r w:rsidRPr="4CA0A842">
        <w:rPr>
          <w:rFonts w:eastAsia="Arial" w:cs="Arial"/>
          <w:sz w:val="22"/>
          <w:szCs w:val="22"/>
        </w:rPr>
        <w:t>9:3, 269-277 doi:10.1558/cam.v9i3.269.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F9E2" w14:textId="77777777" w:rsidR="00BC3A7F" w:rsidRDefault="00BC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2A3" w14:textId="77777777" w:rsidR="00BC3A7F" w:rsidRPr="003A7A1F" w:rsidRDefault="00BC3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8AA" w14:textId="77777777" w:rsidR="00BC3A7F" w:rsidRDefault="00BC3A7F">
    <w:pPr>
      <w:pStyle w:val="Header"/>
    </w:pPr>
    <w:r>
      <w:rPr>
        <w:noProof/>
      </w:rPr>
      <w:drawing>
        <wp:anchor distT="0" distB="0" distL="114300" distR="114300" simplePos="0" relativeHeight="251654144" behindDoc="0" locked="0" layoutInCell="1" allowOverlap="1" wp14:anchorId="7C0D394F" wp14:editId="225C7A25">
          <wp:simplePos x="0" y="0"/>
          <wp:positionH relativeFrom="column">
            <wp:posOffset>-951230</wp:posOffset>
          </wp:positionH>
          <wp:positionV relativeFrom="paragraph">
            <wp:posOffset>460375</wp:posOffset>
          </wp:positionV>
          <wp:extent cx="2148205" cy="1466215"/>
          <wp:effectExtent l="0" t="0" r="0" b="0"/>
          <wp:wrapNone/>
          <wp:docPr id="12"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F589" w14:textId="77777777" w:rsidR="00BC3A7F" w:rsidRDefault="00BC3A7F">
    <w:pPr>
      <w:pStyle w:val="Header"/>
    </w:pPr>
    <w:r>
      <w:rPr>
        <w:noProof/>
      </w:rPr>
      <w:drawing>
        <wp:anchor distT="0" distB="0" distL="114300" distR="114300" simplePos="0" relativeHeight="251661312" behindDoc="0" locked="0" layoutInCell="1" allowOverlap="1" wp14:anchorId="50C6AD64" wp14:editId="70F6A7E5">
          <wp:simplePos x="0" y="0"/>
          <wp:positionH relativeFrom="column">
            <wp:posOffset>-951230</wp:posOffset>
          </wp:positionH>
          <wp:positionV relativeFrom="paragraph">
            <wp:posOffset>460375</wp:posOffset>
          </wp:positionV>
          <wp:extent cx="2148205" cy="1466215"/>
          <wp:effectExtent l="0" t="0" r="0" b="0"/>
          <wp:wrapNone/>
          <wp:docPr id="11" name="Pictur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5CA" w14:textId="77777777" w:rsidR="00BC3A7F" w:rsidRDefault="00BC3A7F">
    <w:pPr>
      <w:pStyle w:val="Header"/>
    </w:pPr>
    <w:r>
      <w:rPr>
        <w:noProof/>
      </w:rPr>
      <w:drawing>
        <wp:anchor distT="0" distB="0" distL="114300" distR="114300" simplePos="0" relativeHeight="251651072" behindDoc="0" locked="0" layoutInCell="1" allowOverlap="1" wp14:anchorId="2926AA18" wp14:editId="4B581BD5">
          <wp:simplePos x="0" y="0"/>
          <wp:positionH relativeFrom="column">
            <wp:posOffset>-849630</wp:posOffset>
          </wp:positionH>
          <wp:positionV relativeFrom="paragraph">
            <wp:posOffset>446405</wp:posOffset>
          </wp:positionV>
          <wp:extent cx="2148205" cy="1466215"/>
          <wp:effectExtent l="0" t="0" r="0" b="0"/>
          <wp:wrapNone/>
          <wp:docPr id="8"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334" w14:textId="77777777" w:rsidR="00BC3A7F" w:rsidRPr="003A7A1F" w:rsidRDefault="00BC3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D84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602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E50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627F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0C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5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A3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8A9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C0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2A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1" w15:restartNumberingAfterBreak="0">
    <w:nsid w:val="085718C7"/>
    <w:multiLevelType w:val="hybridMultilevel"/>
    <w:tmpl w:val="8CE00B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1E0446"/>
    <w:multiLevelType w:val="hybridMultilevel"/>
    <w:tmpl w:val="FC3E9FAA"/>
    <w:lvl w:ilvl="0" w:tplc="E108B042">
      <w:start w:val="1"/>
      <w:numFmt w:val="bullet"/>
      <w:lvlText w:val=""/>
      <w:lvlJc w:val="left"/>
      <w:pPr>
        <w:ind w:left="720" w:hanging="360"/>
      </w:pPr>
      <w:rPr>
        <w:rFonts w:ascii="Symbol" w:hAnsi="Symbol" w:hint="default"/>
      </w:rPr>
    </w:lvl>
    <w:lvl w:ilvl="1" w:tplc="5816B532">
      <w:start w:val="1"/>
      <w:numFmt w:val="bullet"/>
      <w:lvlText w:val="o"/>
      <w:lvlJc w:val="left"/>
      <w:pPr>
        <w:ind w:left="1440" w:hanging="360"/>
      </w:pPr>
      <w:rPr>
        <w:rFonts w:ascii="Courier New" w:hAnsi="Courier New" w:hint="default"/>
      </w:rPr>
    </w:lvl>
    <w:lvl w:ilvl="2" w:tplc="D2DCC308">
      <w:start w:val="1"/>
      <w:numFmt w:val="bullet"/>
      <w:lvlText w:val=""/>
      <w:lvlJc w:val="left"/>
      <w:pPr>
        <w:ind w:left="2160" w:hanging="360"/>
      </w:pPr>
      <w:rPr>
        <w:rFonts w:ascii="Wingdings" w:hAnsi="Wingdings" w:hint="default"/>
      </w:rPr>
    </w:lvl>
    <w:lvl w:ilvl="3" w:tplc="A004663C">
      <w:start w:val="1"/>
      <w:numFmt w:val="bullet"/>
      <w:lvlText w:val=""/>
      <w:lvlJc w:val="left"/>
      <w:pPr>
        <w:ind w:left="2880" w:hanging="360"/>
      </w:pPr>
      <w:rPr>
        <w:rFonts w:ascii="Symbol" w:hAnsi="Symbol" w:hint="default"/>
      </w:rPr>
    </w:lvl>
    <w:lvl w:ilvl="4" w:tplc="76923EA4">
      <w:start w:val="1"/>
      <w:numFmt w:val="bullet"/>
      <w:lvlText w:val="o"/>
      <w:lvlJc w:val="left"/>
      <w:pPr>
        <w:ind w:left="3600" w:hanging="360"/>
      </w:pPr>
      <w:rPr>
        <w:rFonts w:ascii="Courier New" w:hAnsi="Courier New" w:hint="default"/>
      </w:rPr>
    </w:lvl>
    <w:lvl w:ilvl="5" w:tplc="79CADA16">
      <w:start w:val="1"/>
      <w:numFmt w:val="bullet"/>
      <w:lvlText w:val=""/>
      <w:lvlJc w:val="left"/>
      <w:pPr>
        <w:ind w:left="4320" w:hanging="360"/>
      </w:pPr>
      <w:rPr>
        <w:rFonts w:ascii="Wingdings" w:hAnsi="Wingdings" w:hint="default"/>
      </w:rPr>
    </w:lvl>
    <w:lvl w:ilvl="6" w:tplc="0A34F164">
      <w:start w:val="1"/>
      <w:numFmt w:val="bullet"/>
      <w:lvlText w:val=""/>
      <w:lvlJc w:val="left"/>
      <w:pPr>
        <w:ind w:left="5040" w:hanging="360"/>
      </w:pPr>
      <w:rPr>
        <w:rFonts w:ascii="Symbol" w:hAnsi="Symbol" w:hint="default"/>
      </w:rPr>
    </w:lvl>
    <w:lvl w:ilvl="7" w:tplc="403EEED0">
      <w:start w:val="1"/>
      <w:numFmt w:val="bullet"/>
      <w:lvlText w:val="o"/>
      <w:lvlJc w:val="left"/>
      <w:pPr>
        <w:ind w:left="5760" w:hanging="360"/>
      </w:pPr>
      <w:rPr>
        <w:rFonts w:ascii="Courier New" w:hAnsi="Courier New" w:hint="default"/>
      </w:rPr>
    </w:lvl>
    <w:lvl w:ilvl="8" w:tplc="36A485C0">
      <w:start w:val="1"/>
      <w:numFmt w:val="bullet"/>
      <w:lvlText w:val=""/>
      <w:lvlJc w:val="left"/>
      <w:pPr>
        <w:ind w:left="6480" w:hanging="360"/>
      </w:pPr>
      <w:rPr>
        <w:rFonts w:ascii="Wingdings" w:hAnsi="Wingdings" w:hint="default"/>
      </w:rPr>
    </w:lvl>
  </w:abstractNum>
  <w:abstractNum w:abstractNumId="13" w15:restartNumberingAfterBreak="0">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37BE43"/>
    <w:multiLevelType w:val="hybridMultilevel"/>
    <w:tmpl w:val="22C6604A"/>
    <w:lvl w:ilvl="0" w:tplc="701C6F3A">
      <w:start w:val="1"/>
      <w:numFmt w:val="bullet"/>
      <w:lvlText w:val=""/>
      <w:lvlJc w:val="left"/>
      <w:pPr>
        <w:ind w:left="720" w:hanging="360"/>
      </w:pPr>
      <w:rPr>
        <w:rFonts w:ascii="Symbol" w:hAnsi="Symbol" w:hint="default"/>
      </w:rPr>
    </w:lvl>
    <w:lvl w:ilvl="1" w:tplc="A5F40356">
      <w:start w:val="1"/>
      <w:numFmt w:val="bullet"/>
      <w:lvlText w:val="o"/>
      <w:lvlJc w:val="left"/>
      <w:pPr>
        <w:ind w:left="1440" w:hanging="360"/>
      </w:pPr>
      <w:rPr>
        <w:rFonts w:ascii="Courier New" w:hAnsi="Courier New" w:hint="default"/>
      </w:rPr>
    </w:lvl>
    <w:lvl w:ilvl="2" w:tplc="49BAF5A8">
      <w:start w:val="1"/>
      <w:numFmt w:val="bullet"/>
      <w:lvlText w:val=""/>
      <w:lvlJc w:val="left"/>
      <w:pPr>
        <w:ind w:left="2160" w:hanging="360"/>
      </w:pPr>
      <w:rPr>
        <w:rFonts w:ascii="Wingdings" w:hAnsi="Wingdings" w:hint="default"/>
      </w:rPr>
    </w:lvl>
    <w:lvl w:ilvl="3" w:tplc="EEC6B942">
      <w:start w:val="1"/>
      <w:numFmt w:val="bullet"/>
      <w:lvlText w:val=""/>
      <w:lvlJc w:val="left"/>
      <w:pPr>
        <w:ind w:left="2880" w:hanging="360"/>
      </w:pPr>
      <w:rPr>
        <w:rFonts w:ascii="Symbol" w:hAnsi="Symbol" w:hint="default"/>
      </w:rPr>
    </w:lvl>
    <w:lvl w:ilvl="4" w:tplc="B1DE0B30">
      <w:start w:val="1"/>
      <w:numFmt w:val="bullet"/>
      <w:lvlText w:val="o"/>
      <w:lvlJc w:val="left"/>
      <w:pPr>
        <w:ind w:left="3600" w:hanging="360"/>
      </w:pPr>
      <w:rPr>
        <w:rFonts w:ascii="Courier New" w:hAnsi="Courier New" w:hint="default"/>
      </w:rPr>
    </w:lvl>
    <w:lvl w:ilvl="5" w:tplc="AA6EBA90">
      <w:start w:val="1"/>
      <w:numFmt w:val="bullet"/>
      <w:lvlText w:val=""/>
      <w:lvlJc w:val="left"/>
      <w:pPr>
        <w:ind w:left="4320" w:hanging="360"/>
      </w:pPr>
      <w:rPr>
        <w:rFonts w:ascii="Wingdings" w:hAnsi="Wingdings" w:hint="default"/>
      </w:rPr>
    </w:lvl>
    <w:lvl w:ilvl="6" w:tplc="9FBC7924">
      <w:start w:val="1"/>
      <w:numFmt w:val="bullet"/>
      <w:lvlText w:val=""/>
      <w:lvlJc w:val="left"/>
      <w:pPr>
        <w:ind w:left="5040" w:hanging="360"/>
      </w:pPr>
      <w:rPr>
        <w:rFonts w:ascii="Symbol" w:hAnsi="Symbol" w:hint="default"/>
      </w:rPr>
    </w:lvl>
    <w:lvl w:ilvl="7" w:tplc="F6000772">
      <w:start w:val="1"/>
      <w:numFmt w:val="bullet"/>
      <w:lvlText w:val="o"/>
      <w:lvlJc w:val="left"/>
      <w:pPr>
        <w:ind w:left="5760" w:hanging="360"/>
      </w:pPr>
      <w:rPr>
        <w:rFonts w:ascii="Courier New" w:hAnsi="Courier New" w:hint="default"/>
      </w:rPr>
    </w:lvl>
    <w:lvl w:ilvl="8" w:tplc="F2FC43BC">
      <w:start w:val="1"/>
      <w:numFmt w:val="bullet"/>
      <w:lvlText w:val=""/>
      <w:lvlJc w:val="left"/>
      <w:pPr>
        <w:ind w:left="6480" w:hanging="360"/>
      </w:pPr>
      <w:rPr>
        <w:rFonts w:ascii="Wingdings" w:hAnsi="Wingdings" w:hint="default"/>
      </w:rPr>
    </w:lvl>
  </w:abstractNum>
  <w:abstractNum w:abstractNumId="18" w15:restartNumberingAfterBreak="0">
    <w:nsid w:val="2A5B199A"/>
    <w:multiLevelType w:val="hybridMultilevel"/>
    <w:tmpl w:val="FFFFFFFF"/>
    <w:lvl w:ilvl="0" w:tplc="B3B0E3D8">
      <w:start w:val="1"/>
      <w:numFmt w:val="bullet"/>
      <w:lvlText w:val=""/>
      <w:lvlJc w:val="left"/>
      <w:pPr>
        <w:ind w:left="720" w:hanging="360"/>
      </w:pPr>
      <w:rPr>
        <w:rFonts w:ascii="Symbol" w:hAnsi="Symbol" w:hint="default"/>
      </w:rPr>
    </w:lvl>
    <w:lvl w:ilvl="1" w:tplc="5628D1B6">
      <w:start w:val="1"/>
      <w:numFmt w:val="bullet"/>
      <w:lvlText w:val="o"/>
      <w:lvlJc w:val="left"/>
      <w:pPr>
        <w:ind w:left="1440" w:hanging="360"/>
      </w:pPr>
      <w:rPr>
        <w:rFonts w:ascii="Courier New" w:hAnsi="Courier New" w:hint="default"/>
      </w:rPr>
    </w:lvl>
    <w:lvl w:ilvl="2" w:tplc="B7A4904A">
      <w:start w:val="1"/>
      <w:numFmt w:val="bullet"/>
      <w:lvlText w:val=""/>
      <w:lvlJc w:val="left"/>
      <w:pPr>
        <w:ind w:left="2160" w:hanging="360"/>
      </w:pPr>
      <w:rPr>
        <w:rFonts w:ascii="Wingdings" w:hAnsi="Wingdings" w:hint="default"/>
      </w:rPr>
    </w:lvl>
    <w:lvl w:ilvl="3" w:tplc="0FC07666">
      <w:start w:val="1"/>
      <w:numFmt w:val="bullet"/>
      <w:lvlText w:val=""/>
      <w:lvlJc w:val="left"/>
      <w:pPr>
        <w:ind w:left="2880" w:hanging="360"/>
      </w:pPr>
      <w:rPr>
        <w:rFonts w:ascii="Symbol" w:hAnsi="Symbol" w:hint="default"/>
      </w:rPr>
    </w:lvl>
    <w:lvl w:ilvl="4" w:tplc="CC2641A0">
      <w:start w:val="1"/>
      <w:numFmt w:val="bullet"/>
      <w:lvlText w:val="o"/>
      <w:lvlJc w:val="left"/>
      <w:pPr>
        <w:ind w:left="3600" w:hanging="360"/>
      </w:pPr>
      <w:rPr>
        <w:rFonts w:ascii="Courier New" w:hAnsi="Courier New" w:hint="default"/>
      </w:rPr>
    </w:lvl>
    <w:lvl w:ilvl="5" w:tplc="FDDA5C82">
      <w:start w:val="1"/>
      <w:numFmt w:val="bullet"/>
      <w:lvlText w:val=""/>
      <w:lvlJc w:val="left"/>
      <w:pPr>
        <w:ind w:left="4320" w:hanging="360"/>
      </w:pPr>
      <w:rPr>
        <w:rFonts w:ascii="Wingdings" w:hAnsi="Wingdings" w:hint="default"/>
      </w:rPr>
    </w:lvl>
    <w:lvl w:ilvl="6" w:tplc="72024956">
      <w:start w:val="1"/>
      <w:numFmt w:val="bullet"/>
      <w:lvlText w:val=""/>
      <w:lvlJc w:val="left"/>
      <w:pPr>
        <w:ind w:left="5040" w:hanging="360"/>
      </w:pPr>
      <w:rPr>
        <w:rFonts w:ascii="Symbol" w:hAnsi="Symbol" w:hint="default"/>
      </w:rPr>
    </w:lvl>
    <w:lvl w:ilvl="7" w:tplc="C24A0D76">
      <w:start w:val="1"/>
      <w:numFmt w:val="bullet"/>
      <w:lvlText w:val="o"/>
      <w:lvlJc w:val="left"/>
      <w:pPr>
        <w:ind w:left="5760" w:hanging="360"/>
      </w:pPr>
      <w:rPr>
        <w:rFonts w:ascii="Courier New" w:hAnsi="Courier New" w:hint="default"/>
      </w:rPr>
    </w:lvl>
    <w:lvl w:ilvl="8" w:tplc="C240919A">
      <w:start w:val="1"/>
      <w:numFmt w:val="bullet"/>
      <w:lvlText w:val=""/>
      <w:lvlJc w:val="left"/>
      <w:pPr>
        <w:ind w:left="6480" w:hanging="360"/>
      </w:pPr>
      <w:rPr>
        <w:rFonts w:ascii="Wingdings" w:hAnsi="Wingdings" w:hint="default"/>
      </w:rPr>
    </w:lvl>
  </w:abstractNum>
  <w:abstractNum w:abstractNumId="19" w15:restartNumberingAfterBreak="0">
    <w:nsid w:val="2C3658E3"/>
    <w:multiLevelType w:val="hybridMultilevel"/>
    <w:tmpl w:val="1B96CDC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8572B1F"/>
    <w:multiLevelType w:val="hybridMultilevel"/>
    <w:tmpl w:val="EF44BAA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4C6E9CA"/>
    <w:multiLevelType w:val="hybridMultilevel"/>
    <w:tmpl w:val="0050633E"/>
    <w:lvl w:ilvl="0" w:tplc="FFFFFFFF">
      <w:start w:val="1"/>
      <w:numFmt w:val="bullet"/>
      <w:lvlText w:val=""/>
      <w:lvlJc w:val="left"/>
      <w:pPr>
        <w:ind w:left="720" w:hanging="360"/>
      </w:pPr>
      <w:rPr>
        <w:rFonts w:ascii="Symbol" w:hAnsi="Symbol" w:hint="default"/>
      </w:rPr>
    </w:lvl>
    <w:lvl w:ilvl="1" w:tplc="D43C9468">
      <w:start w:val="1"/>
      <w:numFmt w:val="bullet"/>
      <w:lvlText w:val="o"/>
      <w:lvlJc w:val="left"/>
      <w:pPr>
        <w:ind w:left="1440" w:hanging="360"/>
      </w:pPr>
      <w:rPr>
        <w:rFonts w:ascii="Courier New" w:hAnsi="Courier New" w:hint="default"/>
      </w:rPr>
    </w:lvl>
    <w:lvl w:ilvl="2" w:tplc="064CCC94">
      <w:start w:val="1"/>
      <w:numFmt w:val="bullet"/>
      <w:lvlText w:val=""/>
      <w:lvlJc w:val="left"/>
      <w:pPr>
        <w:ind w:left="2160" w:hanging="360"/>
      </w:pPr>
      <w:rPr>
        <w:rFonts w:ascii="Wingdings" w:hAnsi="Wingdings" w:hint="default"/>
      </w:rPr>
    </w:lvl>
    <w:lvl w:ilvl="3" w:tplc="E6D63F6E">
      <w:start w:val="1"/>
      <w:numFmt w:val="bullet"/>
      <w:lvlText w:val=""/>
      <w:lvlJc w:val="left"/>
      <w:pPr>
        <w:ind w:left="2880" w:hanging="360"/>
      </w:pPr>
      <w:rPr>
        <w:rFonts w:ascii="Symbol" w:hAnsi="Symbol" w:hint="default"/>
      </w:rPr>
    </w:lvl>
    <w:lvl w:ilvl="4" w:tplc="F1D2AA9A">
      <w:start w:val="1"/>
      <w:numFmt w:val="bullet"/>
      <w:lvlText w:val="o"/>
      <w:lvlJc w:val="left"/>
      <w:pPr>
        <w:ind w:left="3600" w:hanging="360"/>
      </w:pPr>
      <w:rPr>
        <w:rFonts w:ascii="Courier New" w:hAnsi="Courier New" w:hint="default"/>
      </w:rPr>
    </w:lvl>
    <w:lvl w:ilvl="5" w:tplc="88385AC2">
      <w:start w:val="1"/>
      <w:numFmt w:val="bullet"/>
      <w:lvlText w:val=""/>
      <w:lvlJc w:val="left"/>
      <w:pPr>
        <w:ind w:left="4320" w:hanging="360"/>
      </w:pPr>
      <w:rPr>
        <w:rFonts w:ascii="Wingdings" w:hAnsi="Wingdings" w:hint="default"/>
      </w:rPr>
    </w:lvl>
    <w:lvl w:ilvl="6" w:tplc="2CF4E588">
      <w:start w:val="1"/>
      <w:numFmt w:val="bullet"/>
      <w:lvlText w:val=""/>
      <w:lvlJc w:val="left"/>
      <w:pPr>
        <w:ind w:left="5040" w:hanging="360"/>
      </w:pPr>
      <w:rPr>
        <w:rFonts w:ascii="Symbol" w:hAnsi="Symbol" w:hint="default"/>
      </w:rPr>
    </w:lvl>
    <w:lvl w:ilvl="7" w:tplc="31062516">
      <w:start w:val="1"/>
      <w:numFmt w:val="bullet"/>
      <w:lvlText w:val="o"/>
      <w:lvlJc w:val="left"/>
      <w:pPr>
        <w:ind w:left="5760" w:hanging="360"/>
      </w:pPr>
      <w:rPr>
        <w:rFonts w:ascii="Courier New" w:hAnsi="Courier New" w:hint="default"/>
      </w:rPr>
    </w:lvl>
    <w:lvl w:ilvl="8" w:tplc="11F8ADBA">
      <w:start w:val="1"/>
      <w:numFmt w:val="bullet"/>
      <w:lvlText w:val=""/>
      <w:lvlJc w:val="left"/>
      <w:pPr>
        <w:ind w:left="6480" w:hanging="360"/>
      </w:pPr>
      <w:rPr>
        <w:rFonts w:ascii="Wingdings" w:hAnsi="Wingdings" w:hint="default"/>
      </w:rPr>
    </w:lvl>
  </w:abstractNum>
  <w:abstractNum w:abstractNumId="29" w15:restartNumberingAfterBreak="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79DAE4"/>
    <w:multiLevelType w:val="hybridMultilevel"/>
    <w:tmpl w:val="65AE388A"/>
    <w:lvl w:ilvl="0" w:tplc="6638F470">
      <w:start w:val="1"/>
      <w:numFmt w:val="bullet"/>
      <w:lvlText w:val=""/>
      <w:lvlJc w:val="left"/>
      <w:pPr>
        <w:ind w:left="720" w:hanging="360"/>
      </w:pPr>
      <w:rPr>
        <w:rFonts w:ascii="Symbol" w:hAnsi="Symbol" w:hint="default"/>
      </w:rPr>
    </w:lvl>
    <w:lvl w:ilvl="1" w:tplc="0E8AFEA4">
      <w:start w:val="1"/>
      <w:numFmt w:val="bullet"/>
      <w:lvlText w:val="o"/>
      <w:lvlJc w:val="left"/>
      <w:pPr>
        <w:ind w:left="1440" w:hanging="360"/>
      </w:pPr>
      <w:rPr>
        <w:rFonts w:ascii="Courier New" w:hAnsi="Courier New" w:hint="default"/>
      </w:rPr>
    </w:lvl>
    <w:lvl w:ilvl="2" w:tplc="76367FB8">
      <w:start w:val="1"/>
      <w:numFmt w:val="bullet"/>
      <w:lvlText w:val=""/>
      <w:lvlJc w:val="left"/>
      <w:pPr>
        <w:ind w:left="2160" w:hanging="360"/>
      </w:pPr>
      <w:rPr>
        <w:rFonts w:ascii="Wingdings" w:hAnsi="Wingdings" w:hint="default"/>
      </w:rPr>
    </w:lvl>
    <w:lvl w:ilvl="3" w:tplc="1CB6D754">
      <w:start w:val="1"/>
      <w:numFmt w:val="bullet"/>
      <w:lvlText w:val=""/>
      <w:lvlJc w:val="left"/>
      <w:pPr>
        <w:ind w:left="2880" w:hanging="360"/>
      </w:pPr>
      <w:rPr>
        <w:rFonts w:ascii="Symbol" w:hAnsi="Symbol" w:hint="default"/>
      </w:rPr>
    </w:lvl>
    <w:lvl w:ilvl="4" w:tplc="5BDC8970">
      <w:start w:val="1"/>
      <w:numFmt w:val="bullet"/>
      <w:lvlText w:val="o"/>
      <w:lvlJc w:val="left"/>
      <w:pPr>
        <w:ind w:left="3600" w:hanging="360"/>
      </w:pPr>
      <w:rPr>
        <w:rFonts w:ascii="Courier New" w:hAnsi="Courier New" w:hint="default"/>
      </w:rPr>
    </w:lvl>
    <w:lvl w:ilvl="5" w:tplc="1EA89E2C">
      <w:start w:val="1"/>
      <w:numFmt w:val="bullet"/>
      <w:lvlText w:val=""/>
      <w:lvlJc w:val="left"/>
      <w:pPr>
        <w:ind w:left="4320" w:hanging="360"/>
      </w:pPr>
      <w:rPr>
        <w:rFonts w:ascii="Wingdings" w:hAnsi="Wingdings" w:hint="default"/>
      </w:rPr>
    </w:lvl>
    <w:lvl w:ilvl="6" w:tplc="6F6870EA">
      <w:start w:val="1"/>
      <w:numFmt w:val="bullet"/>
      <w:lvlText w:val=""/>
      <w:lvlJc w:val="left"/>
      <w:pPr>
        <w:ind w:left="5040" w:hanging="360"/>
      </w:pPr>
      <w:rPr>
        <w:rFonts w:ascii="Symbol" w:hAnsi="Symbol" w:hint="default"/>
      </w:rPr>
    </w:lvl>
    <w:lvl w:ilvl="7" w:tplc="501A5E2E">
      <w:start w:val="1"/>
      <w:numFmt w:val="bullet"/>
      <w:lvlText w:val="o"/>
      <w:lvlJc w:val="left"/>
      <w:pPr>
        <w:ind w:left="5760" w:hanging="360"/>
      </w:pPr>
      <w:rPr>
        <w:rFonts w:ascii="Courier New" w:hAnsi="Courier New" w:hint="default"/>
      </w:rPr>
    </w:lvl>
    <w:lvl w:ilvl="8" w:tplc="A37AFFA6">
      <w:start w:val="1"/>
      <w:numFmt w:val="bullet"/>
      <w:lvlText w:val=""/>
      <w:lvlJc w:val="left"/>
      <w:pPr>
        <w:ind w:left="6480" w:hanging="360"/>
      </w:pPr>
      <w:rPr>
        <w:rFonts w:ascii="Wingdings" w:hAnsi="Wingdings" w:hint="default"/>
      </w:rPr>
    </w:lvl>
  </w:abstractNum>
  <w:abstractNum w:abstractNumId="31" w15:restartNumberingAfterBreak="0">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2" w15:restartNumberingAfterBreak="0">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69F71CE"/>
    <w:multiLevelType w:val="hybridMultilevel"/>
    <w:tmpl w:val="182A8B1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4"/>
  </w:num>
  <w:num w:numId="2">
    <w:abstractNumId w:val="24"/>
  </w:num>
  <w:num w:numId="3">
    <w:abstractNumId w:val="10"/>
  </w:num>
  <w:num w:numId="4">
    <w:abstractNumId w:val="16"/>
  </w:num>
  <w:num w:numId="5">
    <w:abstractNumId w:val="26"/>
  </w:num>
  <w:num w:numId="6">
    <w:abstractNumId w:val="35"/>
  </w:num>
  <w:num w:numId="7">
    <w:abstractNumId w:val="23"/>
  </w:num>
  <w:num w:numId="8">
    <w:abstractNumId w:val="32"/>
  </w:num>
  <w:num w:numId="9">
    <w:abstractNumId w:val="15"/>
  </w:num>
  <w:num w:numId="10">
    <w:abstractNumId w:val="21"/>
  </w:num>
  <w:num w:numId="11">
    <w:abstractNumId w:val="29"/>
  </w:num>
  <w:num w:numId="12">
    <w:abstractNumId w:val="25"/>
  </w:num>
  <w:num w:numId="13">
    <w:abstractNumId w:val="8"/>
  </w:num>
  <w:num w:numId="14">
    <w:abstractNumId w:val="31"/>
  </w:num>
  <w:num w:numId="15">
    <w:abstractNumId w:val="13"/>
  </w:num>
  <w:num w:numId="16">
    <w:abstractNumId w:val="20"/>
  </w:num>
  <w:num w:numId="17">
    <w:abstractNumId w:val="14"/>
  </w:num>
  <w:num w:numId="18">
    <w:abstractNumId w:val="27"/>
  </w:num>
  <w:num w:numId="19">
    <w:abstractNumId w:val="22"/>
  </w:num>
  <w:num w:numId="20">
    <w:abstractNumId w:val="11"/>
  </w:num>
  <w:num w:numId="21">
    <w:abstractNumId w:val="33"/>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8"/>
  </w:num>
  <w:num w:numId="33">
    <w:abstractNumId w:val="30"/>
  </w:num>
  <w:num w:numId="34">
    <w:abstractNumId w:val="12"/>
  </w:num>
  <w:num w:numId="35">
    <w:abstractNumId w:val="17"/>
  </w:num>
  <w:num w:numId="36">
    <w:abstractNumId w:val="28"/>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6880"/>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0A8"/>
    <w:rsid w:val="00082B89"/>
    <w:rsid w:val="00083C84"/>
    <w:rsid w:val="000840AB"/>
    <w:rsid w:val="000844F5"/>
    <w:rsid w:val="00085B1B"/>
    <w:rsid w:val="00093A1E"/>
    <w:rsid w:val="00096277"/>
    <w:rsid w:val="00096F82"/>
    <w:rsid w:val="000971EC"/>
    <w:rsid w:val="000A1A77"/>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0C84"/>
    <w:rsid w:val="00102063"/>
    <w:rsid w:val="0010541C"/>
    <w:rsid w:val="00105E83"/>
    <w:rsid w:val="00110C6D"/>
    <w:rsid w:val="00111DFD"/>
    <w:rsid w:val="00113B8E"/>
    <w:rsid w:val="00117B16"/>
    <w:rsid w:val="00121727"/>
    <w:rsid w:val="001305F0"/>
    <w:rsid w:val="00130BF3"/>
    <w:rsid w:val="001315D8"/>
    <w:rsid w:val="00132992"/>
    <w:rsid w:val="00133156"/>
    <w:rsid w:val="001365E1"/>
    <w:rsid w:val="001404F3"/>
    <w:rsid w:val="00143834"/>
    <w:rsid w:val="0014426F"/>
    <w:rsid w:val="00145DB9"/>
    <w:rsid w:val="00147F71"/>
    <w:rsid w:val="00151357"/>
    <w:rsid w:val="0015185C"/>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87FAE"/>
    <w:rsid w:val="0019134F"/>
    <w:rsid w:val="00193455"/>
    <w:rsid w:val="00194111"/>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06E82"/>
    <w:rsid w:val="002105B7"/>
    <w:rsid w:val="00211360"/>
    <w:rsid w:val="00214201"/>
    <w:rsid w:val="002142F2"/>
    <w:rsid w:val="002142F4"/>
    <w:rsid w:val="00216457"/>
    <w:rsid w:val="00216CA0"/>
    <w:rsid w:val="00216EAA"/>
    <w:rsid w:val="00217625"/>
    <w:rsid w:val="00217BBA"/>
    <w:rsid w:val="00221234"/>
    <w:rsid w:val="00221A27"/>
    <w:rsid w:val="002220BF"/>
    <w:rsid w:val="00222108"/>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A84"/>
    <w:rsid w:val="002B0FFB"/>
    <w:rsid w:val="002B12E6"/>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6E25"/>
    <w:rsid w:val="002D7C75"/>
    <w:rsid w:val="002E192B"/>
    <w:rsid w:val="002E2723"/>
    <w:rsid w:val="002E3C31"/>
    <w:rsid w:val="002E4A55"/>
    <w:rsid w:val="002E53E0"/>
    <w:rsid w:val="002E7298"/>
    <w:rsid w:val="002E7817"/>
    <w:rsid w:val="002E7A2B"/>
    <w:rsid w:val="002F0CAD"/>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2EA2"/>
    <w:rsid w:val="00344836"/>
    <w:rsid w:val="00344C30"/>
    <w:rsid w:val="00346DCC"/>
    <w:rsid w:val="003474CE"/>
    <w:rsid w:val="003500EC"/>
    <w:rsid w:val="00354772"/>
    <w:rsid w:val="003564F8"/>
    <w:rsid w:val="00357669"/>
    <w:rsid w:val="00360255"/>
    <w:rsid w:val="00360A11"/>
    <w:rsid w:val="00362BD3"/>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16F"/>
    <w:rsid w:val="003B4F35"/>
    <w:rsid w:val="003B6FBE"/>
    <w:rsid w:val="003C24DE"/>
    <w:rsid w:val="003C3BB9"/>
    <w:rsid w:val="003C55A4"/>
    <w:rsid w:val="003C5F8B"/>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2B2"/>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2874"/>
    <w:rsid w:val="004D5C25"/>
    <w:rsid w:val="004D6255"/>
    <w:rsid w:val="004D655D"/>
    <w:rsid w:val="004E12E1"/>
    <w:rsid w:val="004E1356"/>
    <w:rsid w:val="004E1B4E"/>
    <w:rsid w:val="004E260F"/>
    <w:rsid w:val="004E7724"/>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A90"/>
    <w:rsid w:val="00557BF3"/>
    <w:rsid w:val="00570306"/>
    <w:rsid w:val="00570F40"/>
    <w:rsid w:val="00571BD3"/>
    <w:rsid w:val="00571E22"/>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184"/>
    <w:rsid w:val="005A6244"/>
    <w:rsid w:val="005B44B3"/>
    <w:rsid w:val="005C1CD1"/>
    <w:rsid w:val="005C4EE6"/>
    <w:rsid w:val="005C51D6"/>
    <w:rsid w:val="005C59C1"/>
    <w:rsid w:val="005C61B9"/>
    <w:rsid w:val="005C762F"/>
    <w:rsid w:val="005D79FF"/>
    <w:rsid w:val="005E3B54"/>
    <w:rsid w:val="005E47B7"/>
    <w:rsid w:val="005F47FD"/>
    <w:rsid w:val="005F4B1B"/>
    <w:rsid w:val="00602093"/>
    <w:rsid w:val="00606768"/>
    <w:rsid w:val="00610BAA"/>
    <w:rsid w:val="00613F26"/>
    <w:rsid w:val="00617387"/>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37CE"/>
    <w:rsid w:val="006E75E7"/>
    <w:rsid w:val="006F0CC6"/>
    <w:rsid w:val="006F4AF7"/>
    <w:rsid w:val="006F4EF4"/>
    <w:rsid w:val="006F5130"/>
    <w:rsid w:val="006F6FF8"/>
    <w:rsid w:val="006F7144"/>
    <w:rsid w:val="006F7172"/>
    <w:rsid w:val="0070080E"/>
    <w:rsid w:val="007009FD"/>
    <w:rsid w:val="00701E59"/>
    <w:rsid w:val="00702854"/>
    <w:rsid w:val="007029F8"/>
    <w:rsid w:val="0070358F"/>
    <w:rsid w:val="00705BAA"/>
    <w:rsid w:val="00707E57"/>
    <w:rsid w:val="0071173B"/>
    <w:rsid w:val="00711C29"/>
    <w:rsid w:val="00714513"/>
    <w:rsid w:val="00722ACA"/>
    <w:rsid w:val="00723B82"/>
    <w:rsid w:val="0072790C"/>
    <w:rsid w:val="00740899"/>
    <w:rsid w:val="00741713"/>
    <w:rsid w:val="007417EF"/>
    <w:rsid w:val="00744446"/>
    <w:rsid w:val="00744DC3"/>
    <w:rsid w:val="007458CC"/>
    <w:rsid w:val="00746D63"/>
    <w:rsid w:val="007519EC"/>
    <w:rsid w:val="00755896"/>
    <w:rsid w:val="00757EA3"/>
    <w:rsid w:val="00762647"/>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63E"/>
    <w:rsid w:val="007A3B83"/>
    <w:rsid w:val="007A40DC"/>
    <w:rsid w:val="007A65C0"/>
    <w:rsid w:val="007A6777"/>
    <w:rsid w:val="007A69BE"/>
    <w:rsid w:val="007A6C36"/>
    <w:rsid w:val="007A7018"/>
    <w:rsid w:val="007A79E5"/>
    <w:rsid w:val="007A7EBA"/>
    <w:rsid w:val="007B0666"/>
    <w:rsid w:val="007B2A30"/>
    <w:rsid w:val="007B2F5E"/>
    <w:rsid w:val="007B4A70"/>
    <w:rsid w:val="007B4D88"/>
    <w:rsid w:val="007B79D3"/>
    <w:rsid w:val="007C61D7"/>
    <w:rsid w:val="007D0056"/>
    <w:rsid w:val="007D0BAB"/>
    <w:rsid w:val="007D1DC9"/>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6AA1"/>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14A"/>
    <w:rsid w:val="008F72AA"/>
    <w:rsid w:val="0090069B"/>
    <w:rsid w:val="00900FD1"/>
    <w:rsid w:val="00901C70"/>
    <w:rsid w:val="009023F7"/>
    <w:rsid w:val="009026D8"/>
    <w:rsid w:val="00902F55"/>
    <w:rsid w:val="00910F0D"/>
    <w:rsid w:val="0091536D"/>
    <w:rsid w:val="00921037"/>
    <w:rsid w:val="0092110A"/>
    <w:rsid w:val="00922AD1"/>
    <w:rsid w:val="009237C2"/>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0517"/>
    <w:rsid w:val="009B0AA0"/>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2925"/>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D25"/>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597"/>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583A"/>
    <w:rsid w:val="00AE6D04"/>
    <w:rsid w:val="00AF17F7"/>
    <w:rsid w:val="00AF61B2"/>
    <w:rsid w:val="00AF75D4"/>
    <w:rsid w:val="00B004E1"/>
    <w:rsid w:val="00B022AA"/>
    <w:rsid w:val="00B06FFA"/>
    <w:rsid w:val="00B07033"/>
    <w:rsid w:val="00B12013"/>
    <w:rsid w:val="00B13534"/>
    <w:rsid w:val="00B13D1F"/>
    <w:rsid w:val="00B14DAF"/>
    <w:rsid w:val="00B150A9"/>
    <w:rsid w:val="00B204A1"/>
    <w:rsid w:val="00B2169A"/>
    <w:rsid w:val="00B230E6"/>
    <w:rsid w:val="00B234DD"/>
    <w:rsid w:val="00B236BF"/>
    <w:rsid w:val="00B23CE8"/>
    <w:rsid w:val="00B25428"/>
    <w:rsid w:val="00B2657E"/>
    <w:rsid w:val="00B27691"/>
    <w:rsid w:val="00B324AA"/>
    <w:rsid w:val="00B32760"/>
    <w:rsid w:val="00B3488A"/>
    <w:rsid w:val="00B3628F"/>
    <w:rsid w:val="00B3711F"/>
    <w:rsid w:val="00B4046A"/>
    <w:rsid w:val="00B40ABB"/>
    <w:rsid w:val="00B43306"/>
    <w:rsid w:val="00B43CD9"/>
    <w:rsid w:val="00B4646F"/>
    <w:rsid w:val="00B46D09"/>
    <w:rsid w:val="00B46F46"/>
    <w:rsid w:val="00B474BD"/>
    <w:rsid w:val="00B475B6"/>
    <w:rsid w:val="00B47AB7"/>
    <w:rsid w:val="00B50FA1"/>
    <w:rsid w:val="00B52846"/>
    <w:rsid w:val="00B5311F"/>
    <w:rsid w:val="00B53F3E"/>
    <w:rsid w:val="00B54936"/>
    <w:rsid w:val="00B5558C"/>
    <w:rsid w:val="00B55BD4"/>
    <w:rsid w:val="00B60558"/>
    <w:rsid w:val="00B61609"/>
    <w:rsid w:val="00B625D3"/>
    <w:rsid w:val="00B67049"/>
    <w:rsid w:val="00B71557"/>
    <w:rsid w:val="00B722DA"/>
    <w:rsid w:val="00B73632"/>
    <w:rsid w:val="00B74C71"/>
    <w:rsid w:val="00B74D50"/>
    <w:rsid w:val="00B7551A"/>
    <w:rsid w:val="00B7577C"/>
    <w:rsid w:val="00B75F2D"/>
    <w:rsid w:val="00B7602B"/>
    <w:rsid w:val="00B82946"/>
    <w:rsid w:val="00B83DF5"/>
    <w:rsid w:val="00B86478"/>
    <w:rsid w:val="00B86BCA"/>
    <w:rsid w:val="00B87460"/>
    <w:rsid w:val="00B90937"/>
    <w:rsid w:val="00B92F20"/>
    <w:rsid w:val="00B940B5"/>
    <w:rsid w:val="00B947DB"/>
    <w:rsid w:val="00B96EA4"/>
    <w:rsid w:val="00B96F53"/>
    <w:rsid w:val="00B97D92"/>
    <w:rsid w:val="00BA5D89"/>
    <w:rsid w:val="00BB0ACF"/>
    <w:rsid w:val="00BB27A2"/>
    <w:rsid w:val="00BB3299"/>
    <w:rsid w:val="00BB5F3D"/>
    <w:rsid w:val="00BC1FE7"/>
    <w:rsid w:val="00BC2683"/>
    <w:rsid w:val="00BC3A7F"/>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917"/>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2F49"/>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1585"/>
    <w:rsid w:val="00E878DE"/>
    <w:rsid w:val="00E9056D"/>
    <w:rsid w:val="00E960F2"/>
    <w:rsid w:val="00EA05BC"/>
    <w:rsid w:val="00EA55BA"/>
    <w:rsid w:val="00EA578D"/>
    <w:rsid w:val="00EA5E11"/>
    <w:rsid w:val="00EA6FE0"/>
    <w:rsid w:val="00EB1856"/>
    <w:rsid w:val="00EB29F7"/>
    <w:rsid w:val="00EB2BFD"/>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08CD"/>
    <w:rsid w:val="00F0545B"/>
    <w:rsid w:val="00F0708B"/>
    <w:rsid w:val="00F125A0"/>
    <w:rsid w:val="00F14363"/>
    <w:rsid w:val="00F14909"/>
    <w:rsid w:val="00F20524"/>
    <w:rsid w:val="00F211FF"/>
    <w:rsid w:val="00F23CF7"/>
    <w:rsid w:val="00F25BC1"/>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551C"/>
    <w:rsid w:val="00FD6A52"/>
    <w:rsid w:val="00FD70B8"/>
    <w:rsid w:val="00FE064C"/>
    <w:rsid w:val="00FE1268"/>
    <w:rsid w:val="00FE1BB4"/>
    <w:rsid w:val="00FE25D6"/>
    <w:rsid w:val="00FE312C"/>
    <w:rsid w:val="00FE3162"/>
    <w:rsid w:val="00FE3586"/>
    <w:rsid w:val="00FE3B92"/>
    <w:rsid w:val="00FE3DB6"/>
    <w:rsid w:val="00FE643E"/>
    <w:rsid w:val="00FE747D"/>
    <w:rsid w:val="00FE7F18"/>
    <w:rsid w:val="00FF1207"/>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CC0F5B4"/>
  <w15:docId w15:val="{E5FA2E94-8432-4AF6-BA5E-C2DDABD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link w:val="Heading4Char"/>
    <w:qFormat/>
    <w:rsid w:val="00787992"/>
    <w:pPr>
      <w:keepNext/>
      <w:spacing w:before="240" w:after="120"/>
      <w:jc w:val="left"/>
      <w:outlineLvl w:val="3"/>
    </w:pPr>
    <w:rPr>
      <w:b/>
    </w:rPr>
  </w:style>
  <w:style w:type="paragraph" w:styleId="Heading5">
    <w:name w:val="heading 5"/>
    <w:basedOn w:val="Normal"/>
    <w:next w:val="Normal"/>
    <w:link w:val="Heading5Char"/>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link w:val="FootnoteTextChar"/>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557A90"/>
    <w:pPr>
      <w:numPr>
        <w:numId w:val="2"/>
      </w:numPr>
      <w:spacing w:before="90"/>
      <w:ind w:left="568" w:hanging="284"/>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Caption">
    <w:name w:val="caption"/>
    <w:basedOn w:val="Normal"/>
    <w:next w:val="Normal"/>
    <w:uiPriority w:val="35"/>
    <w:unhideWhenUsed/>
    <w:qFormat/>
    <w:rsid w:val="00557A90"/>
    <w:pPr>
      <w:spacing w:after="200" w:line="240" w:lineRule="auto"/>
    </w:pPr>
    <w:rPr>
      <w:b/>
      <w:bCs/>
      <w:color w:val="4F81BD"/>
      <w:sz w:val="18"/>
      <w:szCs w:val="18"/>
    </w:rPr>
  </w:style>
  <w:style w:type="character" w:customStyle="1" w:styleId="FootnoteTextChar">
    <w:name w:val="Footnote Text Char"/>
    <w:link w:val="FootnoteText"/>
    <w:semiHidden/>
    <w:rsid w:val="00E81585"/>
    <w:rPr>
      <w:rFonts w:ascii="Arial" w:hAnsi="Arial"/>
      <w:sz w:val="18"/>
      <w:lang w:eastAsia="en-GB"/>
    </w:rPr>
  </w:style>
  <w:style w:type="character" w:styleId="CommentReference">
    <w:name w:val="annotation reference"/>
    <w:basedOn w:val="DefaultParagraphFont"/>
    <w:uiPriority w:val="99"/>
    <w:semiHidden/>
    <w:unhideWhenUsed/>
    <w:rsid w:val="00EB2BFD"/>
    <w:rPr>
      <w:sz w:val="16"/>
      <w:szCs w:val="16"/>
    </w:rPr>
  </w:style>
  <w:style w:type="paragraph" w:styleId="CommentText">
    <w:name w:val="annotation text"/>
    <w:basedOn w:val="Normal"/>
    <w:link w:val="CommentTextChar"/>
    <w:uiPriority w:val="99"/>
    <w:semiHidden/>
    <w:unhideWhenUsed/>
    <w:rsid w:val="00EB2BFD"/>
    <w:pPr>
      <w:spacing w:line="240" w:lineRule="auto"/>
    </w:pPr>
    <w:rPr>
      <w:sz w:val="20"/>
    </w:rPr>
  </w:style>
  <w:style w:type="character" w:customStyle="1" w:styleId="CommentTextChar">
    <w:name w:val="Comment Text Char"/>
    <w:basedOn w:val="DefaultParagraphFont"/>
    <w:link w:val="CommentText"/>
    <w:uiPriority w:val="99"/>
    <w:semiHidden/>
    <w:rsid w:val="00EB2BFD"/>
    <w:rPr>
      <w:rFonts w:ascii="Arial" w:hAnsi="Arial"/>
      <w:lang w:eastAsia="en-GB"/>
    </w:rPr>
  </w:style>
  <w:style w:type="character" w:customStyle="1" w:styleId="Heading4Char">
    <w:name w:val="Heading 4 Char"/>
    <w:basedOn w:val="DefaultParagraphFont"/>
    <w:link w:val="Heading4"/>
    <w:rsid w:val="00EB2BFD"/>
    <w:rPr>
      <w:rFonts w:ascii="Arial" w:hAnsi="Arial"/>
      <w:b/>
      <w:sz w:val="22"/>
      <w:lang w:eastAsia="en-GB"/>
    </w:rPr>
  </w:style>
  <w:style w:type="character" w:customStyle="1" w:styleId="Heading5Char">
    <w:name w:val="Heading 5 Char"/>
    <w:basedOn w:val="DefaultParagraphFont"/>
    <w:link w:val="Heading5"/>
    <w:rsid w:val="00EB2BFD"/>
    <w:rPr>
      <w:rFonts w:ascii="Arial" w:hAnsi="Arial"/>
      <w: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yperlink" Target="http://www.acart.health.govt.nz/about-us/terms-referenc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http://www.acart.health.govt.nz"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www.acart.health.govt.nz/about-us/terms-reference" TargetMode="Externa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5.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bionew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682CF-1D73-4103-897F-CAA2DFEEC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AE16D-FB70-4D45-8F8A-C1327F45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8C822-3790-4264-A944-0368B48CD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20</Pages>
  <Words>4294</Words>
  <Characters>25342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Advisory Committee on Assisted Reproductive Technology: Annual report 2019/20</vt:lpstr>
    </vt:vector>
  </TitlesOfParts>
  <Company>Wordprocessing Services</Company>
  <LinksUpToDate>false</LinksUpToDate>
  <CharactersWithSpaces>29577</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Annual report 2021/22</dc:title>
  <dc:creator>ACART@health.govt.nz</dc:creator>
  <cp:lastModifiedBy>Ministry of Health</cp:lastModifiedBy>
  <cp:revision>2</cp:revision>
  <cp:lastPrinted>2021-03-31T01:06:00Z</cp:lastPrinted>
  <dcterms:created xsi:type="dcterms:W3CDTF">2023-05-29T01:26:00Z</dcterms:created>
  <dcterms:modified xsi:type="dcterms:W3CDTF">2023-05-29T01:26:00Z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